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2832D" w14:textId="6535941D" w:rsidR="008F7B69" w:rsidRPr="00C3312D" w:rsidRDefault="002E325B" w:rsidP="002E325B">
      <w:pPr>
        <w:pStyle w:val="Heading1"/>
        <w:jc w:val="center"/>
        <w:rPr>
          <w:rFonts w:ascii="Microsoft YaHei" w:eastAsia="Microsoft YaHei" w:hAnsi="Microsoft YaHei"/>
        </w:rPr>
      </w:pPr>
      <w:bookmarkStart w:id="0" w:name="_____2"/>
      <w:bookmarkStart w:id="1" w:name="_153"/>
      <w:bookmarkEnd w:id="0"/>
      <w:r w:rsidRPr="00C3312D">
        <w:rPr>
          <w:rFonts w:ascii="Microsoft YaHei" w:eastAsia="Microsoft YaHei" w:hAnsi="Microsoft YaHei"/>
        </w:rPr>
        <w:t>Roblox Studio</w:t>
      </w:r>
      <w:r w:rsidRPr="00C3312D">
        <w:rPr>
          <w:rFonts w:ascii="Microsoft YaHei" w:eastAsia="Microsoft YaHei" w:hAnsi="Microsoft YaHei" w:hint="eastAsia"/>
        </w:rPr>
        <w:t>官方教程整理</w:t>
      </w:r>
    </w:p>
    <w:p w14:paraId="537FFBB1" w14:textId="59C95474" w:rsidR="002E325B" w:rsidRDefault="002E325B" w:rsidP="00F1701E">
      <w:pPr>
        <w:pStyle w:val="Heading1"/>
        <w:rPr>
          <w:rFonts w:ascii="Microsoft YaHei" w:eastAsia="Microsoft YaHei" w:hAnsi="Microsoft YaHei"/>
        </w:rPr>
      </w:pPr>
      <w:r w:rsidRPr="00C3312D">
        <w:rPr>
          <w:rFonts w:ascii="Microsoft YaHei" w:eastAsia="Microsoft YaHei" w:hAnsi="Microsoft YaHei"/>
        </w:rPr>
        <w:t>介绍</w:t>
      </w:r>
    </w:p>
    <w:p w14:paraId="1BB9D33D" w14:textId="13A2A79F" w:rsidR="00C3312D" w:rsidRDefault="00C3312D" w:rsidP="00C3312D">
      <w:r>
        <w:tab/>
      </w:r>
      <w:r>
        <w:rPr>
          <w:rFonts w:hint="eastAsia"/>
        </w:rPr>
        <w:t>本文档是针对</w:t>
      </w:r>
      <w:r>
        <w:rPr>
          <w:rFonts w:hint="eastAsia"/>
        </w:rPr>
        <w:t>Roblox</w:t>
      </w:r>
      <w:hyperlink r:id="rId8" w:history="1">
        <w:r w:rsidRPr="00C3312D">
          <w:rPr>
            <w:rStyle w:val="Hyperlink"/>
            <w:rFonts w:hint="eastAsia"/>
          </w:rPr>
          <w:t>开发者官网</w:t>
        </w:r>
      </w:hyperlink>
      <w:r>
        <w:rPr>
          <w:rFonts w:hint="eastAsia"/>
        </w:rPr>
        <w:t>中的</w:t>
      </w:r>
      <w:hyperlink r:id="rId9" w:anchor="articles" w:history="1">
        <w:r w:rsidRPr="00C3312D">
          <w:rPr>
            <w:rStyle w:val="Hyperlink"/>
          </w:rPr>
          <w:t>文本教程</w:t>
        </w:r>
      </w:hyperlink>
      <w:r>
        <w:rPr>
          <w:rFonts w:hint="eastAsia"/>
        </w:rPr>
        <w:t>，根据知识点而进行的分类整理。</w:t>
      </w:r>
      <w:r w:rsidR="001E1A0E">
        <w:rPr>
          <w:rFonts w:hint="eastAsia"/>
        </w:rPr>
        <w:t>蓝色</w:t>
      </w:r>
      <w:r w:rsidR="00443086">
        <w:rPr>
          <w:rFonts w:hint="eastAsia"/>
        </w:rPr>
        <w:t>文字可直</w:t>
      </w:r>
      <w:bookmarkStart w:id="2" w:name="_GoBack"/>
      <w:bookmarkEnd w:id="2"/>
      <w:r w:rsidR="00443086">
        <w:rPr>
          <w:rFonts w:hint="eastAsia"/>
        </w:rPr>
        <w:t>接点击跳转到对应的教程网址。</w:t>
      </w:r>
    </w:p>
    <w:p w14:paraId="65D84051" w14:textId="5512CCAB" w:rsidR="00381941" w:rsidRDefault="00381941" w:rsidP="00C3312D">
      <w:r>
        <w:tab/>
      </w:r>
      <w:r>
        <w:rPr>
          <w:rFonts w:hint="eastAsia"/>
        </w:rPr>
        <w:t>如果链接出现失效的情况，请在官网页面最底部将语言换成英文。</w:t>
      </w:r>
    </w:p>
    <w:p w14:paraId="108DBB4D" w14:textId="285724CF" w:rsidR="003A2FE6" w:rsidRDefault="003A2FE6" w:rsidP="00C3312D"/>
    <w:p w14:paraId="322BD6A4" w14:textId="3A55D393" w:rsidR="003A2FE6" w:rsidRPr="003A2FE6" w:rsidRDefault="003A2FE6" w:rsidP="003A2FE6">
      <w:pPr>
        <w:pStyle w:val="Heading1"/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>内容</w:t>
      </w:r>
    </w:p>
    <w:p w14:paraId="0D2B8CDE" w14:textId="4010467E" w:rsidR="006D48BE" w:rsidRPr="00C3312D" w:rsidRDefault="00391A88" w:rsidP="00ED5112">
      <w:pPr>
        <w:pStyle w:val="Heading1"/>
        <w:keepNext w:val="0"/>
        <w:numPr>
          <w:ilvl w:val="0"/>
          <w:numId w:val="2"/>
        </w:numPr>
        <w:spacing w:before="0" w:after="0"/>
        <w:rPr>
          <w:rStyle w:val="Hyperlink"/>
          <w:rFonts w:ascii="Microsoft YaHei" w:eastAsia="Microsoft YaHei" w:hAnsi="Microsoft YaHei"/>
          <w:sz w:val="24"/>
          <w:szCs w:val="24"/>
        </w:rPr>
      </w:pPr>
      <w:r w:rsidRPr="00C3312D">
        <w:rPr>
          <w:rFonts w:ascii="Microsoft YaHei" w:eastAsia="Microsoft YaHei" w:hAnsi="Microsoft YaHei"/>
          <w:sz w:val="24"/>
          <w:szCs w:val="24"/>
        </w:rPr>
        <w:fldChar w:fldCharType="begin"/>
      </w:r>
      <w:r w:rsidRPr="00C3312D">
        <w:rPr>
          <w:rFonts w:ascii="Microsoft YaHei" w:eastAsia="Microsoft YaHei" w:hAnsi="Microsoft YaHei"/>
          <w:sz w:val="24"/>
          <w:szCs w:val="24"/>
        </w:rPr>
        <w:instrText xml:space="preserve"> HYPERLINK "https://developer.roblox.com/zh-cn/articles/Studio-Setup" </w:instrText>
      </w:r>
      <w:r w:rsidRPr="00C3312D">
        <w:rPr>
          <w:rFonts w:ascii="Microsoft YaHei" w:eastAsia="Microsoft YaHei" w:hAnsi="Microsoft YaHei"/>
          <w:sz w:val="24"/>
          <w:szCs w:val="24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/>
          <w:sz w:val="24"/>
          <w:szCs w:val="24"/>
        </w:rPr>
        <w:t>Studio</w:t>
      </w:r>
      <w:r w:rsidR="006D48BE" w:rsidRPr="00C3312D">
        <w:rPr>
          <w:rStyle w:val="Hyperlink"/>
          <w:rFonts w:ascii="Microsoft YaHei" w:eastAsia="Microsoft YaHei" w:hAnsi="Microsoft YaHei" w:cs="Microsoft YaHei"/>
          <w:sz w:val="24"/>
          <w:szCs w:val="24"/>
        </w:rPr>
        <w:t>安装</w:t>
      </w:r>
      <w:bookmarkEnd w:id="1"/>
    </w:p>
    <w:bookmarkStart w:id="3" w:name="_____4"/>
    <w:bookmarkStart w:id="4" w:name="_101"/>
    <w:bookmarkEnd w:id="3"/>
    <w:p w14:paraId="5AC7DA1E" w14:textId="19DE86E9" w:rsidR="006D48BE" w:rsidRPr="00C3312D" w:rsidRDefault="00391A88" w:rsidP="00ED5112">
      <w:pPr>
        <w:pStyle w:val="Heading1"/>
        <w:keepNext w:val="0"/>
        <w:numPr>
          <w:ilvl w:val="0"/>
          <w:numId w:val="2"/>
        </w:numPr>
        <w:spacing w:before="0" w:after="0"/>
        <w:rPr>
          <w:rFonts w:ascii="Microsoft YaHei" w:eastAsia="Microsoft YaHei" w:hAnsi="Microsoft YaHei"/>
          <w:sz w:val="24"/>
          <w:szCs w:val="24"/>
        </w:rPr>
      </w:pPr>
      <w:r w:rsidRPr="00C3312D">
        <w:rPr>
          <w:rFonts w:ascii="Microsoft YaHei" w:eastAsia="Microsoft YaHei" w:hAnsi="Microsoft YaHei"/>
          <w:sz w:val="24"/>
          <w:szCs w:val="24"/>
        </w:rPr>
        <w:fldChar w:fldCharType="end"/>
      </w:r>
      <w:r w:rsidR="006D48BE" w:rsidRPr="00C3312D">
        <w:rPr>
          <w:rFonts w:ascii="Microsoft YaHei" w:eastAsia="Microsoft YaHei" w:hAnsi="Microsoft YaHei" w:cs="Microsoft YaHei"/>
          <w:sz w:val="24"/>
          <w:szCs w:val="24"/>
        </w:rPr>
        <w:t>内容创建</w:t>
      </w:r>
      <w:bookmarkEnd w:id="4"/>
    </w:p>
    <w:p w14:paraId="400796F3" w14:textId="77777777" w:rsidR="006D48BE" w:rsidRPr="00986D44" w:rsidRDefault="006D48BE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4"/>
          <w:szCs w:val="24"/>
        </w:rPr>
      </w:pPr>
      <w:bookmarkStart w:id="5" w:name="_____6"/>
      <w:bookmarkStart w:id="6" w:name="_216"/>
      <w:bookmarkEnd w:id="5"/>
      <w:r w:rsidRPr="00986D44">
        <w:rPr>
          <w:rFonts w:ascii="Microsoft YaHei" w:eastAsia="Microsoft YaHei" w:hAnsi="Microsoft YaHei" w:cs="Microsoft YaHei"/>
          <w:i w:val="0"/>
          <w:iCs w:val="0"/>
          <w:sz w:val="24"/>
          <w:szCs w:val="24"/>
        </w:rPr>
        <w:t>基础知识</w:t>
      </w:r>
      <w:bookmarkEnd w:id="6"/>
    </w:p>
    <w:bookmarkStart w:id="7" w:name="_____8"/>
    <w:bookmarkStart w:id="8" w:name="_105"/>
    <w:bookmarkEnd w:id="7"/>
    <w:p w14:paraId="7E36D140" w14:textId="502DBA03" w:rsidR="006D48BE" w:rsidRPr="00C3312D" w:rsidRDefault="00391A88" w:rsidP="00ED5112">
      <w:pPr>
        <w:pStyle w:val="Heading3"/>
        <w:keepNext w:val="0"/>
        <w:numPr>
          <w:ilvl w:val="2"/>
          <w:numId w:val="2"/>
        </w:numPr>
        <w:spacing w:before="0" w:after="0"/>
        <w:rPr>
          <w:rStyle w:val="Hyperlink"/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 w:cs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 w:cs="Microsoft YaHei"/>
          <w:sz w:val="20"/>
          <w:szCs w:val="20"/>
        </w:rPr>
        <w:instrText xml:space="preserve"> HYPERLINK "https://developer.roblox.com/zh-cn/articles/Creating-Your-First-Game" </w:instrText>
      </w:r>
      <w:r w:rsidRPr="00C3312D">
        <w:rPr>
          <w:rFonts w:ascii="Microsoft YaHei" w:eastAsia="Microsoft YaHei" w:hAnsi="Microsoft YaHei" w:cs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新手教程</w:t>
      </w:r>
      <w:r w:rsidR="006D48BE" w:rsidRPr="00C3312D">
        <w:rPr>
          <w:rStyle w:val="Hyperlink"/>
          <w:rFonts w:ascii="Microsoft YaHei" w:eastAsia="Microsoft YaHei" w:hAnsi="Microsoft YaHei"/>
          <w:sz w:val="20"/>
          <w:szCs w:val="20"/>
        </w:rPr>
        <w:t>(</w:t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模板</w:t>
      </w:r>
      <w:r w:rsidR="006D48BE" w:rsidRPr="00C3312D">
        <w:rPr>
          <w:rStyle w:val="Hyperlink"/>
          <w:rFonts w:ascii="Microsoft YaHei" w:eastAsia="Microsoft YaHei" w:hAnsi="Microsoft YaHei"/>
          <w:sz w:val="20"/>
          <w:szCs w:val="20"/>
        </w:rPr>
        <w:t>,Part</w:t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基本操作</w:t>
      </w:r>
      <w:r w:rsidR="006D48BE" w:rsidRPr="00C3312D">
        <w:rPr>
          <w:rStyle w:val="Hyperlink"/>
          <w:rFonts w:ascii="Microsoft YaHei" w:eastAsia="Microsoft YaHei" w:hAnsi="Microsoft YaHei"/>
          <w:sz w:val="20"/>
          <w:szCs w:val="20"/>
        </w:rPr>
        <w:t>,</w:t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测试</w:t>
      </w:r>
      <w:r w:rsidR="006D48BE" w:rsidRPr="00C3312D">
        <w:rPr>
          <w:rStyle w:val="Hyperlink"/>
          <w:rFonts w:ascii="Microsoft YaHei" w:eastAsia="Microsoft YaHei" w:hAnsi="Microsoft YaHei"/>
          <w:sz w:val="20"/>
          <w:szCs w:val="20"/>
        </w:rPr>
        <w:t>,</w:t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发布</w:t>
      </w:r>
      <w:r w:rsidR="006D48BE" w:rsidRPr="00C3312D">
        <w:rPr>
          <w:rStyle w:val="Hyperlink"/>
          <w:rFonts w:ascii="Microsoft YaHei" w:eastAsia="Microsoft YaHei" w:hAnsi="Microsoft YaHei"/>
          <w:sz w:val="20"/>
          <w:szCs w:val="20"/>
        </w:rPr>
        <w:t>)</w:t>
      </w:r>
      <w:bookmarkEnd w:id="8"/>
    </w:p>
    <w:bookmarkStart w:id="9" w:name="_____10"/>
    <w:bookmarkStart w:id="10" w:name="_218"/>
    <w:bookmarkEnd w:id="9"/>
    <w:p w14:paraId="18067073" w14:textId="38AE320A" w:rsidR="006D48BE" w:rsidRPr="00C3312D" w:rsidRDefault="00391A88" w:rsidP="00ED5112">
      <w:pPr>
        <w:pStyle w:val="Heading3"/>
        <w:keepNext w:val="0"/>
        <w:numPr>
          <w:ilvl w:val="2"/>
          <w:numId w:val="2"/>
        </w:numPr>
        <w:spacing w:before="0" w:after="0"/>
        <w:rPr>
          <w:rStyle w:val="Hyperlink"/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 w:cs="Microsoft YaHei"/>
          <w:sz w:val="20"/>
          <w:szCs w:val="20"/>
        </w:rPr>
        <w:fldChar w:fldCharType="end"/>
      </w:r>
      <w:r w:rsidRPr="00C3312D">
        <w:rPr>
          <w:rFonts w:ascii="Microsoft YaHei" w:eastAsia="Microsoft YaHei" w:hAnsi="Microsoft YaHei" w:cs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 w:cs="Microsoft YaHei"/>
          <w:sz w:val="20"/>
          <w:szCs w:val="20"/>
        </w:rPr>
        <w:instrText xml:space="preserve"> HYPERLINK "https://developer.roblox.com/zh-cn/articles/games-and-places" </w:instrText>
      </w:r>
      <w:r w:rsidRPr="00C3312D">
        <w:rPr>
          <w:rFonts w:ascii="Microsoft YaHei" w:eastAsia="Microsoft YaHei" w:hAnsi="Microsoft YaHei" w:cs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游戏和场景</w:t>
      </w:r>
      <w:bookmarkEnd w:id="10"/>
    </w:p>
    <w:bookmarkStart w:id="11" w:name="_____12"/>
    <w:bookmarkStart w:id="12" w:name="_305"/>
    <w:bookmarkEnd w:id="11"/>
    <w:p w14:paraId="4A14AA58" w14:textId="41EE32CF" w:rsidR="006D48BE" w:rsidRPr="00C3312D" w:rsidRDefault="00391A88" w:rsidP="00ED5112">
      <w:pPr>
        <w:pStyle w:val="Heading3"/>
        <w:keepNext w:val="0"/>
        <w:numPr>
          <w:ilvl w:val="2"/>
          <w:numId w:val="2"/>
        </w:numPr>
        <w:spacing w:before="0" w:after="0"/>
        <w:rPr>
          <w:rStyle w:val="Hyperlink"/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 w:cs="Microsoft YaHei"/>
          <w:sz w:val="20"/>
          <w:szCs w:val="20"/>
        </w:rPr>
        <w:fldChar w:fldCharType="end"/>
      </w:r>
      <w:r w:rsidRPr="00C3312D">
        <w:rPr>
          <w:rFonts w:ascii="Microsoft YaHei" w:eastAsia="Microsoft YaHei" w:hAnsi="Microsoft YaHei" w:cs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 w:cs="Microsoft YaHei"/>
          <w:sz w:val="20"/>
          <w:szCs w:val="20"/>
        </w:rPr>
        <w:instrText xml:space="preserve"> HYPERLINK "https://developer.roblox.com/zh-cn/articles/Making-Your-Obby-Colorful" </w:instrText>
      </w:r>
      <w:r w:rsidRPr="00C3312D">
        <w:rPr>
          <w:rFonts w:ascii="Microsoft YaHei" w:eastAsia="Microsoft YaHei" w:hAnsi="Microsoft YaHei" w:cs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修改颜色</w:t>
      </w:r>
      <w:bookmarkEnd w:id="12"/>
    </w:p>
    <w:bookmarkStart w:id="13" w:name="_____14"/>
    <w:bookmarkStart w:id="14" w:name="_217"/>
    <w:bookmarkEnd w:id="13"/>
    <w:p w14:paraId="15D7BF26" w14:textId="6F950A93" w:rsidR="006D48BE" w:rsidRPr="00C3312D" w:rsidRDefault="00391A88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 w:cs="Microsoft YaHei"/>
          <w:sz w:val="20"/>
          <w:szCs w:val="20"/>
        </w:rPr>
        <w:fldChar w:fldCharType="end"/>
      </w:r>
      <w:r w:rsidR="006D48BE" w:rsidRPr="00C3312D">
        <w:rPr>
          <w:rFonts w:ascii="Microsoft YaHei" w:eastAsia="Microsoft YaHei" w:hAnsi="Microsoft YaHei" w:cs="Microsoft YaHei"/>
          <w:sz w:val="20"/>
          <w:szCs w:val="20"/>
        </w:rPr>
        <w:t>创建物体</w:t>
      </w:r>
      <w:bookmarkEnd w:id="14"/>
    </w:p>
    <w:bookmarkStart w:id="15" w:name="_____16"/>
    <w:bookmarkStart w:id="16" w:name="_255"/>
    <w:bookmarkEnd w:id="15"/>
    <w:p w14:paraId="10CCCBBB" w14:textId="561F3225" w:rsidR="006D48BE" w:rsidRPr="00C3312D" w:rsidRDefault="00391A88" w:rsidP="00ED5112">
      <w:pPr>
        <w:pStyle w:val="Heading4"/>
        <w:keepNext w:val="0"/>
        <w:numPr>
          <w:ilvl w:val="3"/>
          <w:numId w:val="2"/>
        </w:numPr>
        <w:spacing w:before="0" w:after="0"/>
        <w:rPr>
          <w:rStyle w:val="Hyperlink"/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 w:cs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 w:cs="Microsoft YaHei"/>
          <w:sz w:val="20"/>
          <w:szCs w:val="20"/>
        </w:rPr>
        <w:instrText xml:space="preserve"> HYPERLINK "https://developer.roblox.com/zh-cn/articles/positioning-objects" </w:instrText>
      </w:r>
      <w:r w:rsidRPr="00C3312D">
        <w:rPr>
          <w:rFonts w:ascii="Microsoft YaHei" w:eastAsia="Microsoft YaHei" w:hAnsi="Microsoft YaHei" w:cs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确定对象位置</w:t>
      </w:r>
      <w:bookmarkEnd w:id="16"/>
    </w:p>
    <w:bookmarkStart w:id="17" w:name="_____18"/>
    <w:bookmarkStart w:id="18" w:name="_184"/>
    <w:bookmarkEnd w:id="17"/>
    <w:p w14:paraId="1BB07DE2" w14:textId="349ADA12" w:rsidR="006D48BE" w:rsidRPr="00C3312D" w:rsidRDefault="00391A88" w:rsidP="00ED5112">
      <w:pPr>
        <w:pStyle w:val="Heading4"/>
        <w:keepNext w:val="0"/>
        <w:numPr>
          <w:ilvl w:val="3"/>
          <w:numId w:val="2"/>
        </w:numPr>
        <w:spacing w:before="0" w:after="0"/>
        <w:rPr>
          <w:rStyle w:val="Hyperlink"/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 w:cs="Microsoft YaHei"/>
          <w:sz w:val="20"/>
          <w:szCs w:val="20"/>
        </w:rPr>
        <w:fldChar w:fldCharType="end"/>
      </w:r>
      <w:r w:rsidRPr="00C3312D">
        <w:rPr>
          <w:rFonts w:ascii="Microsoft YaHei" w:eastAsia="Microsoft YaHei" w:hAnsi="Microsoft YaHei" w:cs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 w:cs="Microsoft YaHei"/>
          <w:sz w:val="20"/>
          <w:szCs w:val="20"/>
        </w:rPr>
        <w:instrText xml:space="preserve"> HYPERLINK "https://developer.roblox.com/zh-cn/articles/Building-a-City-with-Parts" </w:instrText>
      </w:r>
      <w:r w:rsidRPr="00C3312D">
        <w:rPr>
          <w:rFonts w:ascii="Microsoft YaHei" w:eastAsia="Microsoft YaHei" w:hAnsi="Microsoft YaHei" w:cs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制作大楼</w:t>
      </w:r>
      <w:bookmarkEnd w:id="18"/>
    </w:p>
    <w:bookmarkStart w:id="19" w:name="_____20"/>
    <w:bookmarkStart w:id="20" w:name="_185"/>
    <w:bookmarkEnd w:id="19"/>
    <w:p w14:paraId="5CD9FC60" w14:textId="2DD44FD5" w:rsidR="006D48BE" w:rsidRPr="00C3312D" w:rsidRDefault="00391A88" w:rsidP="00ED5112">
      <w:pPr>
        <w:pStyle w:val="Heading4"/>
        <w:keepNext w:val="0"/>
        <w:numPr>
          <w:ilvl w:val="3"/>
          <w:numId w:val="2"/>
        </w:numPr>
        <w:spacing w:before="0" w:after="0"/>
        <w:rPr>
          <w:rStyle w:val="Hyperlink"/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 w:cs="Microsoft YaHei"/>
          <w:sz w:val="20"/>
          <w:szCs w:val="20"/>
        </w:rPr>
        <w:fldChar w:fldCharType="end"/>
      </w:r>
      <w:r w:rsidRPr="00C3312D">
        <w:rPr>
          <w:rFonts w:ascii="Microsoft YaHei" w:eastAsia="Microsoft YaHei" w:hAnsi="Microsoft YaHei" w:cs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 w:cs="Microsoft YaHei"/>
          <w:sz w:val="20"/>
          <w:szCs w:val="20"/>
        </w:rPr>
        <w:instrText xml:space="preserve"> HYPERLINK "https://developer.roblox.com/zh-cn/articles/Model-a-Tree-using-Parts" </w:instrText>
      </w:r>
      <w:r w:rsidRPr="00C3312D">
        <w:rPr>
          <w:rFonts w:ascii="Microsoft YaHei" w:eastAsia="Microsoft YaHei" w:hAnsi="Microsoft YaHei" w:cs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制作树和植物</w:t>
      </w:r>
      <w:bookmarkEnd w:id="20"/>
    </w:p>
    <w:bookmarkStart w:id="21" w:name="_____22"/>
    <w:bookmarkStart w:id="22" w:name="_193"/>
    <w:bookmarkEnd w:id="21"/>
    <w:p w14:paraId="31B3CE56" w14:textId="4F43C1F2" w:rsidR="006D48BE" w:rsidRPr="00C3312D" w:rsidRDefault="00391A88" w:rsidP="00ED5112">
      <w:pPr>
        <w:pStyle w:val="Heading4"/>
        <w:keepNext w:val="0"/>
        <w:numPr>
          <w:ilvl w:val="3"/>
          <w:numId w:val="2"/>
        </w:numPr>
        <w:spacing w:before="0" w:after="0"/>
        <w:rPr>
          <w:rStyle w:val="Hyperlink"/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 w:cs="Microsoft YaHei"/>
          <w:sz w:val="20"/>
          <w:szCs w:val="20"/>
        </w:rPr>
        <w:fldChar w:fldCharType="end"/>
      </w:r>
      <w:r w:rsidRPr="00C3312D">
        <w:rPr>
          <w:rFonts w:ascii="Microsoft YaHei" w:eastAsia="Microsoft YaHei" w:hAnsi="Microsoft YaHei" w:cs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 w:cs="Microsoft YaHei"/>
          <w:sz w:val="20"/>
          <w:szCs w:val="20"/>
        </w:rPr>
        <w:instrText xml:space="preserve"> HYPERLINK "https://developer.roblox.com/zh-cn/articles/Create-Parts-via-Code" </w:instrText>
      </w:r>
      <w:r w:rsidRPr="00C3312D">
        <w:rPr>
          <w:rFonts w:ascii="Microsoft YaHei" w:eastAsia="Microsoft YaHei" w:hAnsi="Microsoft YaHei" w:cs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通过代码创建物体</w:t>
      </w:r>
      <w:bookmarkEnd w:id="22"/>
    </w:p>
    <w:bookmarkStart w:id="23" w:name="_____24"/>
    <w:bookmarkStart w:id="24" w:name="_213"/>
    <w:bookmarkEnd w:id="23"/>
    <w:p w14:paraId="59FF7C74" w14:textId="716F1155" w:rsidR="006D48BE" w:rsidRPr="00C3312D" w:rsidRDefault="00391A88" w:rsidP="00ED5112">
      <w:pPr>
        <w:pStyle w:val="Heading3"/>
        <w:keepNext w:val="0"/>
        <w:numPr>
          <w:ilvl w:val="2"/>
          <w:numId w:val="2"/>
        </w:numPr>
        <w:spacing w:before="0" w:after="0"/>
        <w:rPr>
          <w:rStyle w:val="Hyperlink"/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 w:cs="Microsoft YaHei"/>
          <w:sz w:val="20"/>
          <w:szCs w:val="20"/>
        </w:rPr>
        <w:fldChar w:fldCharType="end"/>
      </w:r>
      <w:r w:rsidRPr="00C3312D">
        <w:rPr>
          <w:rFonts w:ascii="Microsoft YaHei" w:eastAsia="Microsoft YaHei" w:hAnsi="Microsoft YaHei" w:cs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 w:cs="Microsoft YaHei"/>
          <w:sz w:val="20"/>
          <w:szCs w:val="20"/>
        </w:rPr>
        <w:instrText xml:space="preserve"> HYPERLINK "https://developer.roblox.com/zh-cn/articles/game-assets" </w:instrText>
      </w:r>
      <w:r w:rsidRPr="00C3312D">
        <w:rPr>
          <w:rFonts w:ascii="Microsoft YaHei" w:eastAsia="Microsoft YaHei" w:hAnsi="Microsoft YaHei" w:cs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游戏资源管理</w:t>
      </w:r>
      <w:bookmarkEnd w:id="24"/>
    </w:p>
    <w:bookmarkStart w:id="25" w:name="_____26"/>
    <w:bookmarkStart w:id="26" w:name="_141"/>
    <w:bookmarkEnd w:id="25"/>
    <w:p w14:paraId="3956455C" w14:textId="5A498E3C" w:rsidR="006D48BE" w:rsidRPr="00C3312D" w:rsidRDefault="00391A88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 w:cs="Microsoft YaHei"/>
          <w:i w:val="0"/>
          <w:iCs w:val="0"/>
          <w:sz w:val="20"/>
          <w:szCs w:val="20"/>
        </w:rPr>
        <w:fldChar w:fldCharType="end"/>
      </w:r>
      <w:r w:rsidR="006D48BE" w:rsidRPr="00C3312D">
        <w:rPr>
          <w:rFonts w:ascii="Microsoft YaHei" w:eastAsia="Microsoft YaHei" w:hAnsi="Microsoft YaHei" w:cs="Microsoft YaHei"/>
          <w:i w:val="0"/>
          <w:iCs w:val="0"/>
          <w:sz w:val="20"/>
          <w:szCs w:val="20"/>
        </w:rPr>
        <w:t>组合与镂空</w:t>
      </w:r>
      <w:bookmarkEnd w:id="26"/>
    </w:p>
    <w:bookmarkStart w:id="27" w:name="_____28"/>
    <w:bookmarkStart w:id="28" w:name="_243"/>
    <w:bookmarkEnd w:id="27"/>
    <w:p w14:paraId="3DAF9E62" w14:textId="0F7085D8" w:rsidR="006D48BE" w:rsidRPr="00C3312D" w:rsidRDefault="00391A88" w:rsidP="00ED5112">
      <w:pPr>
        <w:pStyle w:val="Heading3"/>
        <w:keepNext w:val="0"/>
        <w:numPr>
          <w:ilvl w:val="2"/>
          <w:numId w:val="2"/>
        </w:numPr>
        <w:spacing w:before="0" w:after="0"/>
        <w:rPr>
          <w:rStyle w:val="Hyperlink"/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 w:cs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 w:cs="Microsoft YaHei"/>
          <w:sz w:val="20"/>
          <w:szCs w:val="20"/>
        </w:rPr>
        <w:instrText xml:space="preserve"> HYPERLINK "https://developer.roblox.com/zh-cn/articles/3D-Modeling-with-Parts" </w:instrText>
      </w:r>
      <w:r w:rsidRPr="00C3312D">
        <w:rPr>
          <w:rFonts w:ascii="Microsoft YaHei" w:eastAsia="Microsoft YaHei" w:hAnsi="Microsoft YaHei" w:cs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实体建模</w:t>
      </w:r>
      <w:bookmarkEnd w:id="28"/>
    </w:p>
    <w:bookmarkStart w:id="29" w:name="_____30"/>
    <w:bookmarkStart w:id="30" w:name="_303"/>
    <w:bookmarkEnd w:id="29"/>
    <w:p w14:paraId="155BE5C7" w14:textId="7C6876B0" w:rsidR="006D48BE" w:rsidRPr="00C3312D" w:rsidRDefault="00391A88" w:rsidP="00ED5112">
      <w:pPr>
        <w:pStyle w:val="Heading3"/>
        <w:keepNext w:val="0"/>
        <w:numPr>
          <w:ilvl w:val="2"/>
          <w:numId w:val="2"/>
        </w:numPr>
        <w:spacing w:before="0" w:after="0"/>
        <w:rPr>
          <w:rStyle w:val="Hyperlink"/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 w:cs="Microsoft YaHei"/>
          <w:sz w:val="20"/>
          <w:szCs w:val="20"/>
        </w:rPr>
        <w:fldChar w:fldCharType="end"/>
      </w:r>
      <w:r w:rsidRPr="00C3312D">
        <w:rPr>
          <w:rFonts w:ascii="Microsoft YaHei" w:eastAsia="Microsoft YaHei" w:hAnsi="Microsoft YaHei" w:cs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 w:cs="Microsoft YaHei"/>
          <w:sz w:val="20"/>
          <w:szCs w:val="20"/>
        </w:rPr>
        <w:instrText xml:space="preserve"> HYPERLINK "https://developer.roblox.com/zh-cn/articles/Making-an-Arch" </w:instrText>
      </w:r>
      <w:r w:rsidRPr="00C3312D">
        <w:rPr>
          <w:rFonts w:ascii="Microsoft YaHei" w:eastAsia="Microsoft YaHei" w:hAnsi="Microsoft YaHei" w:cs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制作圆拱</w:t>
      </w:r>
      <w:bookmarkEnd w:id="30"/>
    </w:p>
    <w:bookmarkStart w:id="31" w:name="_____32"/>
    <w:bookmarkStart w:id="32" w:name="_106"/>
    <w:bookmarkEnd w:id="31"/>
    <w:p w14:paraId="018AC469" w14:textId="4DA150C9" w:rsidR="006D48BE" w:rsidRPr="00C3312D" w:rsidRDefault="00391A88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 w:cs="Microsoft YaHei"/>
          <w:i w:val="0"/>
          <w:iCs w:val="0"/>
          <w:sz w:val="20"/>
          <w:szCs w:val="20"/>
        </w:rPr>
        <w:fldChar w:fldCharType="end"/>
      </w:r>
      <w:r w:rsidR="006D48BE" w:rsidRPr="00C3312D">
        <w:rPr>
          <w:rFonts w:ascii="Microsoft YaHei" w:eastAsia="Microsoft YaHei" w:hAnsi="Microsoft YaHei" w:cs="Microsoft YaHei"/>
          <w:i w:val="0"/>
          <w:iCs w:val="0"/>
          <w:sz w:val="20"/>
          <w:szCs w:val="20"/>
        </w:rPr>
        <w:t>物理相关</w:t>
      </w:r>
      <w:bookmarkEnd w:id="32"/>
    </w:p>
    <w:bookmarkStart w:id="33" w:name="_____34"/>
    <w:bookmarkStart w:id="34" w:name="_130"/>
    <w:bookmarkEnd w:id="33"/>
    <w:p w14:paraId="439D9DB3" w14:textId="08A6DCA7" w:rsidR="006D48BE" w:rsidRPr="00C3312D" w:rsidRDefault="00391A88" w:rsidP="00ED5112">
      <w:pPr>
        <w:pStyle w:val="Heading3"/>
        <w:keepNext w:val="0"/>
        <w:numPr>
          <w:ilvl w:val="2"/>
          <w:numId w:val="2"/>
        </w:numPr>
        <w:spacing w:before="0" w:after="0"/>
        <w:rPr>
          <w:rStyle w:val="Hyperlink"/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 w:cs="Microsoft YaHei"/>
          <w:sz w:val="20"/>
          <w:szCs w:val="20"/>
        </w:rPr>
        <w:lastRenderedPageBreak/>
        <w:fldChar w:fldCharType="begin"/>
      </w:r>
      <w:r w:rsidRPr="00C3312D">
        <w:rPr>
          <w:rFonts w:ascii="Microsoft YaHei" w:eastAsia="Microsoft YaHei" w:hAnsi="Microsoft YaHei" w:cs="Microsoft YaHei"/>
          <w:sz w:val="20"/>
          <w:szCs w:val="20"/>
        </w:rPr>
        <w:instrText xml:space="preserve"> HYPERLINK "https://developer.roblox.com/zh-cn/articles/Constraints" </w:instrText>
      </w:r>
      <w:r w:rsidRPr="00C3312D">
        <w:rPr>
          <w:rFonts w:ascii="Microsoft YaHei" w:eastAsia="Microsoft YaHei" w:hAnsi="Microsoft YaHei" w:cs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附件和约束</w:t>
      </w:r>
      <w:bookmarkEnd w:id="34"/>
    </w:p>
    <w:bookmarkStart w:id="35" w:name="_____36"/>
    <w:bookmarkStart w:id="36" w:name="_129"/>
    <w:bookmarkEnd w:id="35"/>
    <w:p w14:paraId="10B7C6A8" w14:textId="6371F25E" w:rsidR="006D48BE" w:rsidRPr="00C3312D" w:rsidRDefault="00391A88" w:rsidP="00ED5112">
      <w:pPr>
        <w:pStyle w:val="Heading4"/>
        <w:keepNext w:val="0"/>
        <w:numPr>
          <w:ilvl w:val="3"/>
          <w:numId w:val="2"/>
        </w:numPr>
        <w:spacing w:before="0" w:after="0"/>
        <w:rPr>
          <w:rStyle w:val="Hyperlink"/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 w:cs="Microsoft YaHei"/>
          <w:sz w:val="20"/>
          <w:szCs w:val="20"/>
        </w:rPr>
        <w:fldChar w:fldCharType="end"/>
      </w:r>
      <w:r w:rsidRPr="00C3312D">
        <w:rPr>
          <w:rFonts w:ascii="Microsoft YaHei" w:eastAsia="Microsoft YaHei" w:hAnsi="Microsoft YaHei" w:cs="Arial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 w:cs="Arial"/>
          <w:sz w:val="20"/>
          <w:szCs w:val="20"/>
        </w:rPr>
        <w:instrText xml:space="preserve"> HYPERLINK "https://developer.roblox.com/zh-cn/articles/building-a-hinged-platform" </w:instrText>
      </w:r>
      <w:r w:rsidRPr="00C3312D">
        <w:rPr>
          <w:rFonts w:ascii="Microsoft YaHei" w:eastAsia="Microsoft YaHei" w:hAnsi="Microsoft YaHei" w:cs="Arial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Arial"/>
          <w:sz w:val="20"/>
          <w:szCs w:val="20"/>
        </w:rPr>
        <w:t>HingeConstraint(</w:t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跷跷板制作</w:t>
      </w:r>
      <w:r w:rsidR="006D48BE" w:rsidRPr="00C3312D">
        <w:rPr>
          <w:rStyle w:val="Hyperlink"/>
          <w:rFonts w:ascii="Microsoft YaHei" w:eastAsia="Microsoft YaHei" w:hAnsi="Microsoft YaHei" w:cs="Arial"/>
          <w:sz w:val="20"/>
          <w:szCs w:val="20"/>
        </w:rPr>
        <w:t>)</w:t>
      </w:r>
      <w:bookmarkEnd w:id="36"/>
    </w:p>
    <w:bookmarkStart w:id="37" w:name="_____38"/>
    <w:bookmarkStart w:id="38" w:name="_328"/>
    <w:bookmarkEnd w:id="37"/>
    <w:p w14:paraId="754CC5D0" w14:textId="366D0600" w:rsidR="006D48BE" w:rsidRPr="00C3312D" w:rsidRDefault="00391A88" w:rsidP="00ED5112">
      <w:pPr>
        <w:pStyle w:val="Heading4"/>
        <w:keepNext w:val="0"/>
        <w:numPr>
          <w:ilvl w:val="3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 w:cs="Arial"/>
          <w:sz w:val="20"/>
          <w:szCs w:val="20"/>
        </w:rPr>
        <w:fldChar w:fldCharType="end"/>
      </w:r>
      <w:hyperlink r:id="rId10" w:history="1">
        <w:r w:rsidR="006D48BE" w:rsidRPr="00C3312D">
          <w:rPr>
            <w:rStyle w:val="Hyperlink"/>
            <w:rFonts w:ascii="Microsoft YaHei" w:eastAsia="Microsoft YaHei" w:hAnsi="Microsoft YaHei" w:cs="Microsoft YaHei"/>
            <w:sz w:val="20"/>
            <w:szCs w:val="20"/>
          </w:rPr>
          <w:t>旋转平台制作</w:t>
        </w:r>
        <w:bookmarkEnd w:id="38"/>
      </w:hyperlink>
    </w:p>
    <w:bookmarkStart w:id="39" w:name="_____40"/>
    <w:bookmarkStart w:id="40" w:name="_312"/>
    <w:bookmarkEnd w:id="39"/>
    <w:p w14:paraId="1D4DB1E7" w14:textId="349BAB0A" w:rsidR="006D48BE" w:rsidRPr="00C3312D" w:rsidRDefault="00391A88" w:rsidP="00ED5112">
      <w:pPr>
        <w:pStyle w:val="Heading4"/>
        <w:keepNext w:val="0"/>
        <w:numPr>
          <w:ilvl w:val="3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 w:cs="Arial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 w:cs="Arial"/>
          <w:sz w:val="20"/>
          <w:szCs w:val="20"/>
        </w:rPr>
        <w:instrText xml:space="preserve"> HYPERLINK "https://developer.roblox.com/zh-cn/articles/Constraints-Revolving-Door" </w:instrText>
      </w:r>
      <w:r w:rsidRPr="00C3312D">
        <w:rPr>
          <w:rFonts w:ascii="Microsoft YaHei" w:eastAsia="Microsoft YaHei" w:hAnsi="Microsoft YaHei" w:cs="Arial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旋转门制作</w:t>
      </w:r>
      <w:bookmarkEnd w:id="40"/>
      <w:r w:rsidRPr="00C3312D">
        <w:rPr>
          <w:rFonts w:ascii="Microsoft YaHei" w:eastAsia="Microsoft YaHei" w:hAnsi="Microsoft YaHei" w:cs="Arial"/>
          <w:sz w:val="20"/>
          <w:szCs w:val="20"/>
        </w:rPr>
        <w:fldChar w:fldCharType="end"/>
      </w:r>
    </w:p>
    <w:p w14:paraId="48AEAFC7" w14:textId="77777777" w:rsidR="006D48BE" w:rsidRPr="00C3312D" w:rsidRDefault="006D48BE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bookmarkStart w:id="41" w:name="_____42"/>
      <w:bookmarkStart w:id="42" w:name="_146"/>
      <w:bookmarkEnd w:id="41"/>
      <w:r w:rsidRPr="00C3312D">
        <w:rPr>
          <w:rFonts w:ascii="Microsoft YaHei" w:eastAsia="Microsoft YaHei" w:hAnsi="Microsoft YaHei" w:cs="Microsoft YaHei"/>
          <w:sz w:val="20"/>
          <w:szCs w:val="20"/>
        </w:rPr>
        <w:t>物理组件</w:t>
      </w:r>
      <w:bookmarkEnd w:id="42"/>
    </w:p>
    <w:bookmarkStart w:id="43" w:name="_____44"/>
    <w:bookmarkStart w:id="44" w:name="_147"/>
    <w:bookmarkEnd w:id="43"/>
    <w:p w14:paraId="709A3C5B" w14:textId="163E12A3" w:rsidR="006D48BE" w:rsidRPr="00C3312D" w:rsidRDefault="00391A88" w:rsidP="00ED5112">
      <w:pPr>
        <w:pStyle w:val="Heading4"/>
        <w:keepNext w:val="0"/>
        <w:numPr>
          <w:ilvl w:val="3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 w:cs="Arial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 w:cs="Arial"/>
          <w:sz w:val="20"/>
          <w:szCs w:val="20"/>
        </w:rPr>
        <w:instrText xml:space="preserve"> HYPERLINK "https://developer.roblox.com/zh-cn/articles/BodyMover" </w:instrText>
      </w:r>
      <w:r w:rsidRPr="00C3312D">
        <w:rPr>
          <w:rFonts w:ascii="Microsoft YaHei" w:eastAsia="Microsoft YaHei" w:hAnsi="Microsoft YaHei" w:cs="Arial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Arial"/>
          <w:sz w:val="20"/>
          <w:szCs w:val="20"/>
        </w:rPr>
        <w:t>bodyMovers</w:t>
      </w:r>
      <w:bookmarkEnd w:id="44"/>
      <w:r w:rsidRPr="00C3312D">
        <w:rPr>
          <w:rFonts w:ascii="Microsoft YaHei" w:eastAsia="Microsoft YaHei" w:hAnsi="Microsoft YaHei" w:cs="Arial"/>
          <w:sz w:val="20"/>
          <w:szCs w:val="20"/>
        </w:rPr>
        <w:fldChar w:fldCharType="end"/>
      </w:r>
    </w:p>
    <w:bookmarkStart w:id="45" w:name="_____46"/>
    <w:bookmarkStart w:id="46" w:name="_148"/>
    <w:bookmarkEnd w:id="45"/>
    <w:p w14:paraId="680A71CE" w14:textId="14E09D50" w:rsidR="006D48BE" w:rsidRPr="00C3312D" w:rsidRDefault="00391A88" w:rsidP="00ED5112">
      <w:pPr>
        <w:pStyle w:val="Heading5"/>
        <w:numPr>
          <w:ilvl w:val="4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 w:cs="Arial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 w:cs="Arial"/>
          <w:i w:val="0"/>
          <w:iCs w:val="0"/>
          <w:sz w:val="20"/>
          <w:szCs w:val="20"/>
        </w:rPr>
        <w:instrText xml:space="preserve"> HYPERLINK "https://developer.roblox.com/zh-cn/articles/How-To-Use-BodyPosition" </w:instrText>
      </w:r>
      <w:r w:rsidRPr="00C3312D">
        <w:rPr>
          <w:rFonts w:ascii="Microsoft YaHei" w:eastAsia="Microsoft YaHei" w:hAnsi="Microsoft YaHei" w:cs="Arial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Arial"/>
          <w:i w:val="0"/>
          <w:iCs w:val="0"/>
          <w:sz w:val="20"/>
          <w:szCs w:val="20"/>
        </w:rPr>
        <w:t>bodyPosition</w:t>
      </w:r>
      <w:bookmarkEnd w:id="46"/>
      <w:r w:rsidRPr="00C3312D">
        <w:rPr>
          <w:rFonts w:ascii="Microsoft YaHei" w:eastAsia="Microsoft YaHei" w:hAnsi="Microsoft YaHei" w:cs="Arial"/>
          <w:i w:val="0"/>
          <w:iCs w:val="0"/>
          <w:sz w:val="20"/>
          <w:szCs w:val="20"/>
        </w:rPr>
        <w:fldChar w:fldCharType="end"/>
      </w:r>
    </w:p>
    <w:bookmarkStart w:id="47" w:name="_____48"/>
    <w:bookmarkStart w:id="48" w:name="_165"/>
    <w:bookmarkEnd w:id="47"/>
    <w:p w14:paraId="73BCEAB0" w14:textId="68E12D8C" w:rsidR="006D48BE" w:rsidRPr="00C3312D" w:rsidRDefault="00391A88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"https://developer.roblox.com/zh-cn/articles/Collision-Filtering"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碰撞管理</w:t>
      </w:r>
      <w:bookmarkEnd w:id="48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49" w:name="_____50"/>
    <w:bookmarkStart w:id="50" w:name="_172"/>
    <w:bookmarkEnd w:id="49"/>
    <w:p w14:paraId="31844FA2" w14:textId="0768DBF7" w:rsidR="006D48BE" w:rsidRPr="00C3312D" w:rsidRDefault="00391A88" w:rsidP="00ED5112">
      <w:pPr>
        <w:pStyle w:val="Heading4"/>
        <w:keepNext w:val="0"/>
        <w:numPr>
          <w:ilvl w:val="3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 w:cs="Arial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 w:cs="Arial"/>
          <w:sz w:val="20"/>
          <w:szCs w:val="20"/>
        </w:rPr>
        <w:instrText xml:space="preserve"> HYPERLINK "https://developer.roblox.com/zh-cn/articles/Collision-Filtering-Team-Doors" </w:instrText>
      </w:r>
      <w:r w:rsidRPr="00C3312D">
        <w:rPr>
          <w:rFonts w:ascii="Microsoft YaHei" w:eastAsia="Microsoft YaHei" w:hAnsi="Microsoft YaHei" w:cs="Arial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团队之门</w:t>
      </w:r>
      <w:bookmarkEnd w:id="50"/>
      <w:r w:rsidRPr="00C3312D">
        <w:rPr>
          <w:rFonts w:ascii="Microsoft YaHei" w:eastAsia="Microsoft YaHei" w:hAnsi="Microsoft YaHei" w:cs="Arial"/>
          <w:sz w:val="20"/>
          <w:szCs w:val="20"/>
        </w:rPr>
        <w:fldChar w:fldCharType="end"/>
      </w:r>
    </w:p>
    <w:bookmarkStart w:id="51" w:name="_____52"/>
    <w:bookmarkStart w:id="52" w:name="_254"/>
    <w:bookmarkEnd w:id="51"/>
    <w:p w14:paraId="3BEFD0B2" w14:textId="1249CA24" w:rsidR="006D48BE" w:rsidRPr="00C3312D" w:rsidRDefault="00391A88" w:rsidP="00ED5112">
      <w:pPr>
        <w:pStyle w:val="Heading4"/>
        <w:keepNext w:val="0"/>
        <w:numPr>
          <w:ilvl w:val="3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 w:cs="Arial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 w:cs="Arial"/>
          <w:sz w:val="20"/>
          <w:szCs w:val="20"/>
        </w:rPr>
        <w:instrText xml:space="preserve"> HYPERLINK "https://developer.roblox.com/zh-cn/articles/Player-Player-Collisions" </w:instrText>
      </w:r>
      <w:r w:rsidRPr="00C3312D">
        <w:rPr>
          <w:rFonts w:ascii="Microsoft YaHei" w:eastAsia="Microsoft YaHei" w:hAnsi="Microsoft YaHei" w:cs="Arial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玩家之间的碰撞</w:t>
      </w:r>
      <w:bookmarkEnd w:id="52"/>
      <w:r w:rsidRPr="00C3312D">
        <w:rPr>
          <w:rFonts w:ascii="Microsoft YaHei" w:eastAsia="Microsoft YaHei" w:hAnsi="Microsoft YaHei" w:cs="Arial"/>
          <w:sz w:val="20"/>
          <w:szCs w:val="20"/>
        </w:rPr>
        <w:fldChar w:fldCharType="end"/>
      </w:r>
    </w:p>
    <w:p w14:paraId="7A260424" w14:textId="77777777" w:rsidR="006D48BE" w:rsidRPr="00C3312D" w:rsidRDefault="006D48BE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bookmarkStart w:id="53" w:name="_____54"/>
      <w:bookmarkStart w:id="54" w:name="_170"/>
      <w:bookmarkEnd w:id="53"/>
      <w:r w:rsidRPr="00C3312D">
        <w:rPr>
          <w:rFonts w:ascii="Microsoft YaHei" w:eastAsia="Microsoft YaHei" w:hAnsi="Microsoft YaHei" w:cs="Microsoft YaHei"/>
          <w:i w:val="0"/>
          <w:iCs w:val="0"/>
          <w:sz w:val="20"/>
          <w:szCs w:val="20"/>
        </w:rPr>
        <w:t>地形</w:t>
      </w:r>
      <w:bookmarkEnd w:id="54"/>
    </w:p>
    <w:bookmarkStart w:id="55" w:name="_____56"/>
    <w:bookmarkStart w:id="56" w:name="_320"/>
    <w:bookmarkEnd w:id="55"/>
    <w:p w14:paraId="1F79E439" w14:textId="2DCD915D" w:rsidR="006D48BE" w:rsidRPr="00C3312D" w:rsidRDefault="00391A88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"https://developer.roblox.com/zh-cn/articles/Intro-To-Terrain"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环境与地形工具</w:t>
      </w:r>
      <w:bookmarkEnd w:id="56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57" w:name="_____58"/>
    <w:bookmarkStart w:id="58" w:name="_326"/>
    <w:bookmarkEnd w:id="57"/>
    <w:p w14:paraId="22351E06" w14:textId="1FB9C552" w:rsidR="006D48BE" w:rsidRPr="00C3312D" w:rsidRDefault="00391A88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"https://developer.roblox.com/zh-cn/articles/Scripting-With-Terrain"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编写地形脚本</w:t>
      </w:r>
      <w:bookmarkEnd w:id="58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59" w:name="_____60"/>
    <w:bookmarkStart w:id="60" w:name="_321"/>
    <w:bookmarkEnd w:id="59"/>
    <w:p w14:paraId="6ACD924F" w14:textId="369DCC27" w:rsidR="006D48BE" w:rsidRPr="00C3312D" w:rsidRDefault="00391A88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"https://developer.roblox.com/zh-cn/articles/importing-terrain-data"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导入地形数据</w:t>
      </w:r>
      <w:bookmarkEnd w:id="60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61" w:name="_____62"/>
    <w:bookmarkStart w:id="62" w:name="_319"/>
    <w:bookmarkEnd w:id="61"/>
    <w:p w14:paraId="6B72E180" w14:textId="05429335" w:rsidR="006D48BE" w:rsidRPr="00C3312D" w:rsidRDefault="00391A88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"https://developer.roblox.com/zh-cn/articles/textures-and-decals"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纹理和贴花</w:t>
      </w:r>
      <w:bookmarkEnd w:id="62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p w14:paraId="3141CEA2" w14:textId="77777777" w:rsidR="006D48BE" w:rsidRPr="00C3312D" w:rsidRDefault="006D48BE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bookmarkStart w:id="63" w:name="_____64"/>
      <w:bookmarkStart w:id="64" w:name="_225"/>
      <w:bookmarkEnd w:id="63"/>
      <w:r w:rsidRPr="00C3312D">
        <w:rPr>
          <w:rFonts w:ascii="Microsoft YaHei" w:eastAsia="Microsoft YaHei" w:hAnsi="Microsoft YaHei" w:cs="Microsoft YaHei"/>
          <w:i w:val="0"/>
          <w:iCs w:val="0"/>
          <w:sz w:val="20"/>
          <w:szCs w:val="20"/>
        </w:rPr>
        <w:t>外部导入</w:t>
      </w:r>
      <w:bookmarkEnd w:id="64"/>
    </w:p>
    <w:bookmarkStart w:id="65" w:name="_____66"/>
    <w:bookmarkStart w:id="66" w:name="_317"/>
    <w:bookmarkEnd w:id="65"/>
    <w:p w14:paraId="44A0DC51" w14:textId="17648780" w:rsidR="006D48BE" w:rsidRPr="00C3312D" w:rsidRDefault="00391A88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"https://developer.roblox.com/zh-cn/articles/using-avatar-importer"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导入虚拟形象</w:t>
      </w:r>
      <w:bookmarkEnd w:id="66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67" w:name="_____68"/>
    <w:bookmarkStart w:id="68" w:name="_318"/>
    <w:bookmarkEnd w:id="67"/>
    <w:p w14:paraId="6A30E37E" w14:textId="7F278F9D" w:rsidR="006D48BE" w:rsidRPr="00C3312D" w:rsidRDefault="00391A88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"https://developer.roblox.com/zh-cn/articles/Mesh-Parts"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导入模型</w:t>
      </w:r>
      <w:bookmarkEnd w:id="68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p w14:paraId="70945155" w14:textId="77777777" w:rsidR="006D48BE" w:rsidRPr="00C3312D" w:rsidRDefault="006D48BE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bookmarkStart w:id="69" w:name="_____70"/>
      <w:bookmarkStart w:id="70" w:name="_107"/>
      <w:bookmarkEnd w:id="69"/>
      <w:r w:rsidRPr="00C3312D">
        <w:rPr>
          <w:rFonts w:ascii="Microsoft YaHei" w:eastAsia="Microsoft YaHei" w:hAnsi="Microsoft YaHei" w:cs="Microsoft YaHei"/>
          <w:i w:val="0"/>
          <w:iCs w:val="0"/>
          <w:sz w:val="20"/>
          <w:szCs w:val="20"/>
        </w:rPr>
        <w:t>特效</w:t>
      </w:r>
      <w:bookmarkEnd w:id="70"/>
    </w:p>
    <w:bookmarkStart w:id="71" w:name="_____72"/>
    <w:bookmarkStart w:id="72" w:name="_134"/>
    <w:bookmarkEnd w:id="71"/>
    <w:p w14:paraId="05010DB0" w14:textId="3CD7F654" w:rsidR="006D48BE" w:rsidRPr="00C3312D" w:rsidRDefault="00391A88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"https://developer.roblox.com/zh-cn/api-reference/class/Trail"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拖尾</w:t>
      </w:r>
      <w:r w:rsidR="006D48BE" w:rsidRPr="00C3312D">
        <w:rPr>
          <w:rStyle w:val="Hyperlink"/>
          <w:rFonts w:ascii="Microsoft YaHei" w:eastAsia="Microsoft YaHei" w:hAnsi="Microsoft YaHei"/>
          <w:sz w:val="20"/>
          <w:szCs w:val="20"/>
        </w:rPr>
        <w:t>(Trail)</w:t>
      </w:r>
      <w:bookmarkEnd w:id="72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73" w:name="_____74"/>
    <w:bookmarkStart w:id="74" w:name="_135"/>
    <w:bookmarkEnd w:id="73"/>
    <w:p w14:paraId="1476CA51" w14:textId="1695686E" w:rsidR="006D48BE" w:rsidRPr="00C3312D" w:rsidRDefault="00391A88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"https://developer.roblox.com/zh-cn/articles/Particle-Emitters"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粒子发射器</w:t>
      </w:r>
      <w:r w:rsidR="006D48BE" w:rsidRPr="00C3312D">
        <w:rPr>
          <w:rStyle w:val="Hyperlink"/>
          <w:rFonts w:ascii="Microsoft YaHei" w:eastAsia="Microsoft YaHei" w:hAnsi="Microsoft YaHei"/>
          <w:sz w:val="20"/>
          <w:szCs w:val="20"/>
        </w:rPr>
        <w:t>(Particle Emitter)</w:t>
      </w:r>
      <w:bookmarkEnd w:id="74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75" w:name="_____76"/>
    <w:bookmarkStart w:id="76" w:name="_159"/>
    <w:bookmarkEnd w:id="75"/>
    <w:p w14:paraId="2C3C53CD" w14:textId="585FA71E" w:rsidR="006D48BE" w:rsidRPr="00C3312D" w:rsidRDefault="00391A88" w:rsidP="00ED5112">
      <w:pPr>
        <w:pStyle w:val="Heading4"/>
        <w:keepNext w:val="0"/>
        <w:numPr>
          <w:ilvl w:val="3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 w:cs="Arial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 w:cs="Arial"/>
          <w:sz w:val="20"/>
          <w:szCs w:val="20"/>
        </w:rPr>
        <w:instrText xml:space="preserve"> HYPERLINK "https://developer.roblox.com/zh-cn/articles/Creating-Fireworks" </w:instrText>
      </w:r>
      <w:r w:rsidRPr="00C3312D">
        <w:rPr>
          <w:rFonts w:ascii="Microsoft YaHei" w:eastAsia="Microsoft YaHei" w:hAnsi="Microsoft YaHei" w:cs="Arial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烟花特效</w:t>
      </w:r>
      <w:bookmarkEnd w:id="76"/>
      <w:r w:rsidRPr="00C3312D">
        <w:rPr>
          <w:rFonts w:ascii="Microsoft YaHei" w:eastAsia="Microsoft YaHei" w:hAnsi="Microsoft YaHei" w:cs="Arial"/>
          <w:sz w:val="20"/>
          <w:szCs w:val="20"/>
        </w:rPr>
        <w:fldChar w:fldCharType="end"/>
      </w:r>
    </w:p>
    <w:bookmarkStart w:id="77" w:name="_____78"/>
    <w:bookmarkStart w:id="78" w:name="_138"/>
    <w:bookmarkEnd w:id="77"/>
    <w:p w14:paraId="2167B92A" w14:textId="110B1D99" w:rsidR="006D48BE" w:rsidRPr="00C3312D" w:rsidRDefault="00391A88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lastRenderedPageBreak/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"https://developer.roblox.com/zh-cn/articles/intro-to-beams"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/>
          <w:sz w:val="20"/>
          <w:szCs w:val="20"/>
        </w:rPr>
        <w:t>Beam</w:t>
      </w:r>
      <w:bookmarkEnd w:id="78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79" w:name="_____80"/>
    <w:bookmarkStart w:id="80" w:name="_267"/>
    <w:bookmarkEnd w:id="79"/>
    <w:p w14:paraId="233743FF" w14:textId="6AC87065" w:rsidR="006D48BE" w:rsidRPr="00C3312D" w:rsidRDefault="00391A88" w:rsidP="00ED5112">
      <w:pPr>
        <w:pStyle w:val="Heading4"/>
        <w:keepNext w:val="0"/>
        <w:numPr>
          <w:ilvl w:val="3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 w:cs="Arial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 w:cs="Arial"/>
          <w:sz w:val="20"/>
          <w:szCs w:val="20"/>
        </w:rPr>
        <w:instrText xml:space="preserve"> HYPERLINK "https://developer.roblox.com/zh-cn/articles/Smoke-and-Fire-with-Beams" </w:instrText>
      </w:r>
      <w:r w:rsidRPr="00C3312D">
        <w:rPr>
          <w:rFonts w:ascii="Microsoft YaHei" w:eastAsia="Microsoft YaHei" w:hAnsi="Microsoft YaHei" w:cs="Arial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冒烟起火</w:t>
      </w:r>
      <w:bookmarkEnd w:id="80"/>
      <w:r w:rsidRPr="00C3312D">
        <w:rPr>
          <w:rFonts w:ascii="Microsoft YaHei" w:eastAsia="Microsoft YaHei" w:hAnsi="Microsoft YaHei" w:cs="Arial"/>
          <w:sz w:val="20"/>
          <w:szCs w:val="20"/>
        </w:rPr>
        <w:fldChar w:fldCharType="end"/>
      </w:r>
    </w:p>
    <w:bookmarkStart w:id="81" w:name="_____82"/>
    <w:bookmarkStart w:id="82" w:name="_183"/>
    <w:bookmarkEnd w:id="81"/>
    <w:p w14:paraId="1A3848E8" w14:textId="7042EEAF" w:rsidR="006D48BE" w:rsidRPr="00C3312D" w:rsidRDefault="00391A88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"https://developer.roblox.com/zh-cn/articles/Building-a-Campfire"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火焰</w:t>
      </w:r>
      <w:bookmarkEnd w:id="82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83" w:name="_____84"/>
    <w:bookmarkStart w:id="84" w:name="_174"/>
    <w:bookmarkEnd w:id="83"/>
    <w:p w14:paraId="7C51B9C1" w14:textId="0B883795" w:rsidR="006D48BE" w:rsidRPr="00C3312D" w:rsidRDefault="00391A88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"https://developer.roblox.com/zh-cn/articles/Day-Night-Cycles-and-Street-Lights"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灯光</w:t>
      </w:r>
      <w:r w:rsidR="006D48BE" w:rsidRPr="00C3312D">
        <w:rPr>
          <w:rStyle w:val="Hyperlink"/>
          <w:rFonts w:ascii="Microsoft YaHei" w:eastAsia="Microsoft YaHei" w:hAnsi="Microsoft YaHei"/>
          <w:i w:val="0"/>
          <w:iCs w:val="0"/>
          <w:sz w:val="20"/>
          <w:szCs w:val="20"/>
        </w:rPr>
        <w:t>(Lighting)</w:t>
      </w:r>
      <w:bookmarkEnd w:id="84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85" w:name="_____86"/>
    <w:bookmarkStart w:id="86" w:name="_195"/>
    <w:bookmarkEnd w:id="85"/>
    <w:p w14:paraId="66501A45" w14:textId="5E7F6278" w:rsidR="006D48BE" w:rsidRPr="00C3312D" w:rsidRDefault="00391A88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"https://developer.roblox.com/zh-cn/articles/Custom-Skyboxes"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天空盒</w:t>
      </w:r>
      <w:bookmarkEnd w:id="86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87" w:name="_____88"/>
    <w:bookmarkStart w:id="88" w:name="_219"/>
    <w:bookmarkEnd w:id="87"/>
    <w:p w14:paraId="2A0CBE55" w14:textId="1FE39508" w:rsidR="006D48BE" w:rsidRPr="00C3312D" w:rsidRDefault="00391A88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"https://developer.roblox.com/zh-cn/articles/Glowing-dynamic-lights"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发光的动态灯</w:t>
      </w:r>
      <w:bookmarkEnd w:id="88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89" w:name="_____90"/>
    <w:bookmarkStart w:id="90" w:name="_108"/>
    <w:bookmarkEnd w:id="89"/>
    <w:p w14:paraId="45EE809F" w14:textId="0843EC9B" w:rsidR="006D48BE" w:rsidRPr="00C3312D" w:rsidRDefault="00391A88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"https://developer.roblox.com/zh-cn/resources/studio/Toolbox"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工具箱</w:t>
      </w:r>
      <w:bookmarkEnd w:id="90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91" w:name="_____92"/>
    <w:bookmarkStart w:id="92" w:name="_229"/>
    <w:bookmarkEnd w:id="91"/>
    <w:p w14:paraId="69C92103" w14:textId="7E5177BA" w:rsidR="006D48BE" w:rsidRPr="00C3312D" w:rsidRDefault="00391A88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"https://developer.roblox.com/zh-cn/articles/intro-to-player-tools"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工具</w:t>
      </w:r>
      <w:bookmarkEnd w:id="92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93" w:name="_____94"/>
    <w:bookmarkStart w:id="94" w:name="_260"/>
    <w:bookmarkEnd w:id="93"/>
    <w:p w14:paraId="64045458" w14:textId="3B453147" w:rsidR="006D48BE" w:rsidRPr="00C3312D" w:rsidRDefault="00391A88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"https://developer.roblox.com/zh-cn/articles/roblox-packages"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套装</w:t>
      </w:r>
      <w:r w:rsidR="006D48BE" w:rsidRPr="00C3312D">
        <w:rPr>
          <w:rStyle w:val="Hyperlink"/>
          <w:rFonts w:ascii="Microsoft YaHei" w:eastAsia="Microsoft YaHei" w:hAnsi="Microsoft YaHei"/>
          <w:i w:val="0"/>
          <w:iCs w:val="0"/>
          <w:sz w:val="20"/>
          <w:szCs w:val="20"/>
        </w:rPr>
        <w:t>(Package)</w:t>
      </w:r>
      <w:bookmarkEnd w:id="94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p w14:paraId="15248F29" w14:textId="77777777" w:rsidR="006D48BE" w:rsidRPr="00C3312D" w:rsidRDefault="006D48BE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bookmarkStart w:id="95" w:name="_____96"/>
      <w:bookmarkStart w:id="96" w:name="_283"/>
      <w:bookmarkEnd w:id="95"/>
      <w:r w:rsidRPr="00C3312D">
        <w:rPr>
          <w:rFonts w:ascii="Microsoft YaHei" w:eastAsia="Microsoft YaHei" w:hAnsi="Microsoft YaHei" w:cs="Microsoft YaHei"/>
          <w:i w:val="0"/>
          <w:iCs w:val="0"/>
          <w:sz w:val="20"/>
          <w:szCs w:val="20"/>
        </w:rPr>
        <w:t>其它</w:t>
      </w:r>
      <w:bookmarkEnd w:id="96"/>
    </w:p>
    <w:bookmarkStart w:id="97" w:name="_____98"/>
    <w:bookmarkStart w:id="98" w:name="_284"/>
    <w:bookmarkEnd w:id="97"/>
    <w:p w14:paraId="3694CD8B" w14:textId="36282A47" w:rsidR="006D48BE" w:rsidRPr="00C3312D" w:rsidRDefault="00391A88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"https://developer.roblox.com/zh-cn/articles/understanding-root-parts"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理解根部件</w:t>
      </w:r>
      <w:bookmarkEnd w:id="98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p w14:paraId="059E2970" w14:textId="77777777" w:rsidR="006D48BE" w:rsidRPr="00C3312D" w:rsidRDefault="006D48BE" w:rsidP="00ED5112">
      <w:pPr>
        <w:pStyle w:val="Heading1"/>
        <w:keepNext w:val="0"/>
        <w:numPr>
          <w:ilvl w:val="0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bookmarkStart w:id="99" w:name="_____100"/>
      <w:bookmarkStart w:id="100" w:name="_103"/>
      <w:bookmarkEnd w:id="99"/>
      <w:r w:rsidRPr="00C3312D">
        <w:rPr>
          <w:rFonts w:ascii="Microsoft YaHei" w:eastAsia="Microsoft YaHei" w:hAnsi="Microsoft YaHei" w:cs="Microsoft YaHei"/>
          <w:sz w:val="20"/>
          <w:szCs w:val="20"/>
        </w:rPr>
        <w:t>脚本编程</w:t>
      </w:r>
      <w:bookmarkEnd w:id="100"/>
    </w:p>
    <w:p w14:paraId="1FA85C4C" w14:textId="77777777" w:rsidR="006D48BE" w:rsidRPr="00C3312D" w:rsidRDefault="006D48BE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bookmarkStart w:id="101" w:name="_____102"/>
      <w:bookmarkStart w:id="102" w:name="_150"/>
      <w:bookmarkEnd w:id="101"/>
      <w:r w:rsidRPr="00C3312D">
        <w:rPr>
          <w:rFonts w:ascii="Microsoft YaHei" w:eastAsia="Microsoft YaHei" w:hAnsi="Microsoft YaHei" w:cs="Microsoft YaHei"/>
          <w:i w:val="0"/>
          <w:iCs w:val="0"/>
          <w:sz w:val="20"/>
          <w:szCs w:val="20"/>
        </w:rPr>
        <w:t>脚本基础</w:t>
      </w:r>
      <w:bookmarkEnd w:id="102"/>
    </w:p>
    <w:bookmarkStart w:id="103" w:name="_____104"/>
    <w:bookmarkStart w:id="104" w:name="_149"/>
    <w:bookmarkEnd w:id="103"/>
    <w:p w14:paraId="18E98257" w14:textId="053DE6A6" w:rsidR="006D48BE" w:rsidRPr="00C3312D" w:rsidRDefault="00391A88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"https://developer.roblox.com/zh-cn/articles/Creating-a-Script"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创建脚本</w:t>
      </w:r>
      <w:bookmarkEnd w:id="104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105" w:name="_____106"/>
    <w:bookmarkStart w:id="106" w:name="_157"/>
    <w:bookmarkEnd w:id="105"/>
    <w:p w14:paraId="5139F5F5" w14:textId="6ADEC04A" w:rsidR="006D48BE" w:rsidRPr="00C3312D" w:rsidRDefault="00391A88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"https://developer.roblox.com/zh-cn/articles/Lua-Style-Guide"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/>
          <w:sz w:val="20"/>
          <w:szCs w:val="20"/>
        </w:rPr>
        <w:t>Lua</w:t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语法</w:t>
      </w:r>
      <w:bookmarkEnd w:id="106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107" w:name="_____108"/>
    <w:bookmarkStart w:id="108" w:name="_181"/>
    <w:bookmarkEnd w:id="107"/>
    <w:p w14:paraId="379D943E" w14:textId="6F7778BD" w:rsidR="006D48BE" w:rsidRPr="00C3312D" w:rsidRDefault="00391A88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"https://developer.roblox.com/zh-cn/articles/Variables"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变量</w:t>
      </w:r>
      <w:bookmarkEnd w:id="108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109" w:name="_____110"/>
    <w:bookmarkStart w:id="110" w:name="_289"/>
    <w:bookmarkEnd w:id="109"/>
    <w:p w14:paraId="334CD901" w14:textId="188ACB4C" w:rsidR="006D48BE" w:rsidRPr="00C3312D" w:rsidRDefault="00391A88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"https://developer.roblox.com/zh-cn/articles/Boolean"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布尔值</w:t>
      </w:r>
      <w:bookmarkEnd w:id="110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111" w:name="_____112"/>
    <w:bookmarkStart w:id="112" w:name="_270"/>
    <w:bookmarkEnd w:id="111"/>
    <w:p w14:paraId="262DC3F8" w14:textId="3078220A" w:rsidR="006D48BE" w:rsidRPr="00C3312D" w:rsidRDefault="00391A88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"https://developer.roblox.com/zh-cn/articles/String"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字符串</w:t>
      </w:r>
      <w:bookmarkEnd w:id="112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113" w:name="_____114"/>
    <w:bookmarkStart w:id="114" w:name="_269"/>
    <w:bookmarkEnd w:id="113"/>
    <w:p w14:paraId="44C3DB4F" w14:textId="03A094B7" w:rsidR="006D48BE" w:rsidRPr="00C3312D" w:rsidRDefault="00391A88" w:rsidP="00ED5112">
      <w:pPr>
        <w:pStyle w:val="Heading4"/>
        <w:keepNext w:val="0"/>
        <w:numPr>
          <w:ilvl w:val="3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 w:cs="Arial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 w:cs="Arial"/>
          <w:sz w:val="20"/>
          <w:szCs w:val="20"/>
        </w:rPr>
        <w:instrText xml:space="preserve"> HYPERLINK "https://developer.roblox.com/zh-cn/articles/string-patterns-reference" </w:instrText>
      </w:r>
      <w:r w:rsidRPr="00C3312D">
        <w:rPr>
          <w:rFonts w:ascii="Microsoft YaHei" w:eastAsia="Microsoft YaHei" w:hAnsi="Microsoft YaHei" w:cs="Arial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字符串模式</w:t>
      </w:r>
      <w:bookmarkEnd w:id="114"/>
      <w:r w:rsidRPr="00C3312D">
        <w:rPr>
          <w:rFonts w:ascii="Microsoft YaHei" w:eastAsia="Microsoft YaHei" w:hAnsi="Microsoft YaHei" w:cs="Arial"/>
          <w:sz w:val="20"/>
          <w:szCs w:val="20"/>
        </w:rPr>
        <w:fldChar w:fldCharType="end"/>
      </w:r>
    </w:p>
    <w:bookmarkStart w:id="115" w:name="_____116"/>
    <w:bookmarkStart w:id="116" w:name="_211"/>
    <w:bookmarkEnd w:id="115"/>
    <w:p w14:paraId="28C133DA" w14:textId="713AFA2F" w:rsidR="006D48BE" w:rsidRPr="00C3312D" w:rsidRDefault="00391A88" w:rsidP="00ED5112">
      <w:pPr>
        <w:pStyle w:val="Heading4"/>
        <w:keepNext w:val="0"/>
        <w:numPr>
          <w:ilvl w:val="3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 w:cs="Arial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 w:cs="Arial"/>
          <w:sz w:val="20"/>
          <w:szCs w:val="20"/>
        </w:rPr>
        <w:instrText xml:space="preserve"> HYPERLINK "https://developer.roblox.com/zh-cn/articles/Format-String" </w:instrText>
      </w:r>
      <w:r w:rsidRPr="00C3312D">
        <w:rPr>
          <w:rFonts w:ascii="Microsoft YaHei" w:eastAsia="Microsoft YaHei" w:hAnsi="Microsoft YaHei" w:cs="Arial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设置字符串格式和转换字符串</w:t>
      </w:r>
      <w:bookmarkEnd w:id="116"/>
      <w:r w:rsidRPr="00C3312D">
        <w:rPr>
          <w:rFonts w:ascii="Microsoft YaHei" w:eastAsia="Microsoft YaHei" w:hAnsi="Microsoft YaHei" w:cs="Arial"/>
          <w:sz w:val="20"/>
          <w:szCs w:val="20"/>
        </w:rPr>
        <w:fldChar w:fldCharType="end"/>
      </w:r>
    </w:p>
    <w:bookmarkStart w:id="117" w:name="_____118"/>
    <w:bookmarkStart w:id="118" w:name="_207"/>
    <w:bookmarkEnd w:id="117"/>
    <w:p w14:paraId="16EEF6FB" w14:textId="2F26A049" w:rsidR="006D48BE" w:rsidRPr="00C3312D" w:rsidRDefault="00391A88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"https://developer.roblox.com/zh-cn/articles/Enumeration"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枚举</w:t>
      </w:r>
      <w:bookmarkEnd w:id="118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119" w:name="_____120"/>
    <w:bookmarkStart w:id="120" w:name="_253"/>
    <w:bookmarkEnd w:id="119"/>
    <w:p w14:paraId="6885CB48" w14:textId="0FEEF6E1" w:rsidR="006D48BE" w:rsidRPr="00C3312D" w:rsidRDefault="00391A88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"https://developer.roblox.com/zh-cn/articles/Operators"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运算符</w:t>
      </w:r>
      <w:bookmarkEnd w:id="120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121" w:name="_____122"/>
    <w:bookmarkStart w:id="122" w:name="_212"/>
    <w:bookmarkEnd w:id="121"/>
    <w:p w14:paraId="6FD469A9" w14:textId="483D54D7" w:rsidR="006D48BE" w:rsidRPr="00C3312D" w:rsidRDefault="00391A88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lastRenderedPageBreak/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"https://developer.roblox.com/zh-cn/articles/Function"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函数</w:t>
      </w:r>
      <w:bookmarkEnd w:id="122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123" w:name="_____124"/>
    <w:bookmarkStart w:id="124" w:name="_247"/>
    <w:bookmarkEnd w:id="123"/>
    <w:p w14:paraId="42E676CC" w14:textId="2B726F18" w:rsidR="006D48BE" w:rsidRPr="00C3312D" w:rsidRDefault="00391A88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"https://developer.roblox.com/zh-cn/articles/Method"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方法</w:t>
      </w:r>
      <w:bookmarkEnd w:id="124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125" w:name="_____126"/>
    <w:bookmarkStart w:id="126" w:name="_179"/>
    <w:bookmarkEnd w:id="125"/>
    <w:p w14:paraId="1E685A6F" w14:textId="2911980F" w:rsidR="006D48BE" w:rsidRPr="00C3312D" w:rsidRDefault="00391A88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"https://developer.roblox.com/zh-cn/articles/Arguments-and-Parameters"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参数</w:t>
      </w:r>
      <w:bookmarkEnd w:id="126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127" w:name="_____128"/>
    <w:bookmarkStart w:id="128" w:name="_282"/>
    <w:bookmarkEnd w:id="127"/>
    <w:p w14:paraId="24622480" w14:textId="646A3E8A" w:rsidR="006D48BE" w:rsidRPr="00C3312D" w:rsidRDefault="00391A88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"https://developer.roblox.com/zh-cn/articles/Tuple"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元组</w:t>
      </w:r>
      <w:bookmarkEnd w:id="128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129" w:name="_____130"/>
    <w:bookmarkStart w:id="130" w:name="_189"/>
    <w:bookmarkEnd w:id="129"/>
    <w:p w14:paraId="641F039C" w14:textId="579F4FFA" w:rsidR="006D48BE" w:rsidRPr="00C3312D" w:rsidRDefault="00391A88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"https://developer.roblox.com/zh-cn/articles/Conditional-Statements-in-Lua"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条件语句</w:t>
      </w:r>
      <w:bookmarkEnd w:id="130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131" w:name="_____132"/>
    <w:bookmarkStart w:id="132" w:name="_151"/>
    <w:bookmarkEnd w:id="131"/>
    <w:p w14:paraId="14DA71F5" w14:textId="5D3156EE" w:rsidR="006D48BE" w:rsidRPr="00C3312D" w:rsidRDefault="00391A88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"https://developer.roblox.com/zh-cn/articles/Loops"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循环</w:t>
      </w:r>
      <w:bookmarkEnd w:id="132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133" w:name="_____134"/>
    <w:bookmarkStart w:id="134" w:name="_271"/>
    <w:bookmarkEnd w:id="133"/>
    <w:p w14:paraId="1B528844" w14:textId="10CB5A9C" w:rsidR="006D48BE" w:rsidRPr="00C3312D" w:rsidRDefault="00391A88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"https://developer.roblox.com/zh-cn/articles/Table"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表</w:t>
      </w:r>
      <w:r w:rsidR="006D48BE" w:rsidRPr="00C3312D">
        <w:rPr>
          <w:rStyle w:val="Hyperlink"/>
          <w:rFonts w:ascii="Microsoft YaHei" w:eastAsia="Microsoft YaHei" w:hAnsi="Microsoft YaHei"/>
          <w:sz w:val="20"/>
          <w:szCs w:val="20"/>
        </w:rPr>
        <w:t>(Table)</w:t>
      </w:r>
      <w:bookmarkEnd w:id="134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135" w:name="_____136"/>
    <w:bookmarkStart w:id="136" w:name="_246"/>
    <w:bookmarkEnd w:id="135"/>
    <w:p w14:paraId="48425E63" w14:textId="0CD24CD7" w:rsidR="006D48BE" w:rsidRPr="00C3312D" w:rsidRDefault="00391A88" w:rsidP="00ED5112">
      <w:pPr>
        <w:pStyle w:val="Heading4"/>
        <w:keepNext w:val="0"/>
        <w:numPr>
          <w:ilvl w:val="3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 w:cs="Arial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 w:cs="Arial"/>
          <w:sz w:val="20"/>
          <w:szCs w:val="20"/>
        </w:rPr>
        <w:instrText xml:space="preserve"> HYPERLINK "https://developer.roblox.com/zh-cn/articles/Metatables" </w:instrText>
      </w:r>
      <w:r w:rsidRPr="00C3312D">
        <w:rPr>
          <w:rFonts w:ascii="Microsoft YaHei" w:eastAsia="Microsoft YaHei" w:hAnsi="Microsoft YaHei" w:cs="Arial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元表</w:t>
      </w:r>
      <w:r w:rsidR="006D48BE" w:rsidRPr="00C3312D">
        <w:rPr>
          <w:rStyle w:val="Hyperlink"/>
          <w:rFonts w:ascii="Microsoft YaHei" w:eastAsia="Microsoft YaHei" w:hAnsi="Microsoft YaHei" w:cs="Arial"/>
          <w:sz w:val="20"/>
          <w:szCs w:val="20"/>
        </w:rPr>
        <w:t>(Metatable)</w:t>
      </w:r>
      <w:bookmarkEnd w:id="136"/>
      <w:r w:rsidRPr="00C3312D">
        <w:rPr>
          <w:rFonts w:ascii="Microsoft YaHei" w:eastAsia="Microsoft YaHei" w:hAnsi="Microsoft YaHei" w:cs="Arial"/>
          <w:sz w:val="20"/>
          <w:szCs w:val="20"/>
        </w:rPr>
        <w:fldChar w:fldCharType="end"/>
      </w:r>
    </w:p>
    <w:bookmarkStart w:id="137" w:name="_____138"/>
    <w:bookmarkStart w:id="138" w:name="_310"/>
    <w:bookmarkEnd w:id="137"/>
    <w:p w14:paraId="352BD2F5" w14:textId="40184B41" w:rsidR="006D48BE" w:rsidRPr="00C3312D" w:rsidRDefault="00391A88" w:rsidP="00ED5112">
      <w:pPr>
        <w:pStyle w:val="Heading4"/>
        <w:keepNext w:val="0"/>
        <w:numPr>
          <w:ilvl w:val="3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 w:cs="Arial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 w:cs="Arial"/>
          <w:sz w:val="20"/>
          <w:szCs w:val="20"/>
        </w:rPr>
        <w:instrText xml:space="preserve"> HYPERLINK "https://developer.roblox.com/zh-cn/articles/Cloning-tables" </w:instrText>
      </w:r>
      <w:r w:rsidRPr="00C3312D">
        <w:rPr>
          <w:rFonts w:ascii="Microsoft YaHei" w:eastAsia="Microsoft YaHei" w:hAnsi="Microsoft YaHei" w:cs="Arial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克隆表</w:t>
      </w:r>
      <w:bookmarkEnd w:id="138"/>
      <w:r w:rsidRPr="00C3312D">
        <w:rPr>
          <w:rFonts w:ascii="Microsoft YaHei" w:eastAsia="Microsoft YaHei" w:hAnsi="Microsoft YaHei" w:cs="Arial"/>
          <w:sz w:val="20"/>
          <w:szCs w:val="20"/>
        </w:rPr>
        <w:fldChar w:fldCharType="end"/>
      </w:r>
    </w:p>
    <w:bookmarkStart w:id="139" w:name="_____140"/>
    <w:bookmarkStart w:id="140" w:name="_311"/>
    <w:bookmarkEnd w:id="139"/>
    <w:p w14:paraId="6D48D66B" w14:textId="6819364F" w:rsidR="006D48BE" w:rsidRPr="00C3312D" w:rsidRDefault="00391A88" w:rsidP="00ED5112">
      <w:pPr>
        <w:pStyle w:val="Heading4"/>
        <w:keepNext w:val="0"/>
        <w:numPr>
          <w:ilvl w:val="3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 w:cs="Arial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 w:cs="Arial"/>
          <w:sz w:val="20"/>
          <w:szCs w:val="20"/>
        </w:rPr>
        <w:instrText xml:space="preserve"> HYPERLINK "https://developer.roblox.com/zh-cn/articles/Linked-list" </w:instrText>
      </w:r>
      <w:r w:rsidRPr="00C3312D">
        <w:rPr>
          <w:rFonts w:ascii="Microsoft YaHei" w:eastAsia="Microsoft YaHei" w:hAnsi="Microsoft YaHei" w:cs="Arial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链表</w:t>
      </w:r>
      <w:bookmarkEnd w:id="140"/>
      <w:r w:rsidRPr="00C3312D">
        <w:rPr>
          <w:rFonts w:ascii="Microsoft YaHei" w:eastAsia="Microsoft YaHei" w:hAnsi="Microsoft YaHei" w:cs="Arial"/>
          <w:sz w:val="20"/>
          <w:szCs w:val="20"/>
        </w:rPr>
        <w:fldChar w:fldCharType="end"/>
      </w:r>
      <w:r w:rsidR="00B10607" w:rsidRPr="00C3312D">
        <w:rPr>
          <w:rFonts w:ascii="Microsoft YaHei" w:eastAsia="Microsoft YaHei" w:hAnsi="Microsoft YaHei" w:cs="Arial"/>
          <w:sz w:val="20"/>
          <w:szCs w:val="20"/>
        </w:rPr>
        <w:t xml:space="preserve"> </w:t>
      </w:r>
    </w:p>
    <w:bookmarkStart w:id="141" w:name="_____142"/>
    <w:bookmarkStart w:id="142" w:name="_263"/>
    <w:bookmarkEnd w:id="141"/>
    <w:p w14:paraId="1E56C9C6" w14:textId="2BA6E14F" w:rsidR="006D48BE" w:rsidRPr="00C3312D" w:rsidRDefault="00A81DE6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"https://developer.roblox.com/zh-cn/articles/Using-the-Set-Datatype"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集合数据类型</w:t>
      </w:r>
      <w:r w:rsidR="006D48BE" w:rsidRPr="00C3312D">
        <w:rPr>
          <w:rStyle w:val="Hyperlink"/>
          <w:rFonts w:ascii="Microsoft YaHei" w:eastAsia="Microsoft YaHei" w:hAnsi="Microsoft YaHei"/>
          <w:sz w:val="20"/>
          <w:szCs w:val="20"/>
        </w:rPr>
        <w:t>(Set)</w:t>
      </w:r>
      <w:bookmarkEnd w:id="142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143" w:name="_____144"/>
    <w:bookmarkStart w:id="144" w:name="_268"/>
    <w:bookmarkEnd w:id="143"/>
    <w:p w14:paraId="028770FF" w14:textId="44E92DE1" w:rsidR="006D48BE" w:rsidRPr="00C3312D" w:rsidRDefault="00A81DE6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"https://developer.roblox.com/zh-cn/articles/Stacks"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堆栈</w:t>
      </w:r>
      <w:bookmarkEnd w:id="144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p w14:paraId="2106A5BB" w14:textId="77777777" w:rsidR="006D48BE" w:rsidRPr="00C3312D" w:rsidRDefault="006D48BE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bookmarkStart w:id="145" w:name="_____146"/>
      <w:bookmarkStart w:id="146" w:name="_280"/>
      <w:bookmarkEnd w:id="145"/>
      <w:r w:rsidRPr="00C3312D">
        <w:rPr>
          <w:rFonts w:ascii="Microsoft YaHei" w:eastAsia="Microsoft YaHei" w:hAnsi="Microsoft YaHei" w:cs="Microsoft YaHei"/>
          <w:sz w:val="20"/>
          <w:szCs w:val="20"/>
        </w:rPr>
        <w:t>线程</w:t>
      </w:r>
      <w:bookmarkEnd w:id="146"/>
    </w:p>
    <w:bookmarkStart w:id="147" w:name="_____148"/>
    <w:bookmarkStart w:id="148" w:name="_180"/>
    <w:bookmarkEnd w:id="147"/>
    <w:p w14:paraId="1710A82B" w14:textId="7251ADB4" w:rsidR="006D48BE" w:rsidRPr="00C3312D" w:rsidRDefault="00A81DE6" w:rsidP="00ED5112">
      <w:pPr>
        <w:pStyle w:val="Heading4"/>
        <w:keepNext w:val="0"/>
        <w:numPr>
          <w:ilvl w:val="3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 w:cs="Arial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 w:cs="Arial"/>
          <w:sz w:val="20"/>
          <w:szCs w:val="20"/>
        </w:rPr>
        <w:instrText xml:space="preserve"> HYPERLINK "https://developer.roblox.com/zh-cn/articles/Threading-Code" </w:instrText>
      </w:r>
      <w:r w:rsidRPr="00C3312D">
        <w:rPr>
          <w:rFonts w:ascii="Microsoft YaHei" w:eastAsia="Microsoft YaHei" w:hAnsi="Microsoft YaHei" w:cs="Arial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对代码进行线程处理</w:t>
      </w:r>
      <w:bookmarkEnd w:id="148"/>
      <w:r w:rsidRPr="00C3312D">
        <w:rPr>
          <w:rFonts w:ascii="Microsoft YaHei" w:eastAsia="Microsoft YaHei" w:hAnsi="Microsoft YaHei" w:cs="Arial"/>
          <w:sz w:val="20"/>
          <w:szCs w:val="20"/>
        </w:rPr>
        <w:fldChar w:fldCharType="end"/>
      </w:r>
    </w:p>
    <w:bookmarkStart w:id="149" w:name="_____150"/>
    <w:bookmarkStart w:id="150" w:name="_281"/>
    <w:bookmarkEnd w:id="149"/>
    <w:p w14:paraId="75102AB2" w14:textId="4508CC3A" w:rsidR="006D48BE" w:rsidRPr="00C3312D" w:rsidRDefault="00A81DE6" w:rsidP="00ED5112">
      <w:pPr>
        <w:pStyle w:val="Heading4"/>
        <w:keepNext w:val="0"/>
        <w:numPr>
          <w:ilvl w:val="3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 w:cs="Arial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 w:cs="Arial"/>
          <w:sz w:val="20"/>
          <w:szCs w:val="20"/>
        </w:rPr>
        <w:instrText xml:space="preserve"> HYPERLINK "https://developer.roblox.com/zh-cn/articles/Beginners-Guide-to-Coroutines" </w:instrText>
      </w:r>
      <w:r w:rsidRPr="00C3312D">
        <w:rPr>
          <w:rFonts w:ascii="Microsoft YaHei" w:eastAsia="Microsoft YaHei" w:hAnsi="Microsoft YaHei" w:cs="Arial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协同程序</w:t>
      </w:r>
      <w:r w:rsidR="006D48BE" w:rsidRPr="00C3312D">
        <w:rPr>
          <w:rStyle w:val="Hyperlink"/>
          <w:rFonts w:ascii="Microsoft YaHei" w:eastAsia="Microsoft YaHei" w:hAnsi="Microsoft YaHei" w:cs="Arial"/>
          <w:sz w:val="20"/>
          <w:szCs w:val="20"/>
        </w:rPr>
        <w:t>(</w:t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初学者</w:t>
      </w:r>
      <w:r w:rsidR="006D48BE" w:rsidRPr="00C3312D">
        <w:rPr>
          <w:rStyle w:val="Hyperlink"/>
          <w:rFonts w:ascii="Microsoft YaHei" w:eastAsia="Microsoft YaHei" w:hAnsi="Microsoft YaHei" w:cs="Arial"/>
          <w:sz w:val="20"/>
          <w:szCs w:val="20"/>
        </w:rPr>
        <w:t>)</w:t>
      </w:r>
      <w:bookmarkEnd w:id="150"/>
      <w:r w:rsidRPr="00C3312D">
        <w:rPr>
          <w:rFonts w:ascii="Microsoft YaHei" w:eastAsia="Microsoft YaHei" w:hAnsi="Microsoft YaHei" w:cs="Arial"/>
          <w:sz w:val="20"/>
          <w:szCs w:val="20"/>
        </w:rPr>
        <w:fldChar w:fldCharType="end"/>
      </w:r>
    </w:p>
    <w:bookmarkStart w:id="151" w:name="_____152"/>
    <w:bookmarkStart w:id="152" w:name="_261"/>
    <w:bookmarkEnd w:id="151"/>
    <w:p w14:paraId="0842EDE5" w14:textId="4D61E949" w:rsidR="006D48BE" w:rsidRPr="00C3312D" w:rsidRDefault="00A81DE6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"https://developer.roblox.com/zh-cn/articles/Scope"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作用域</w:t>
      </w:r>
      <w:bookmarkEnd w:id="152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p w14:paraId="0AAD2E28" w14:textId="77777777" w:rsidR="006D48BE" w:rsidRPr="00C3312D" w:rsidRDefault="006D48BE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bookmarkStart w:id="153" w:name="_____154"/>
      <w:bookmarkStart w:id="154" w:name="_252"/>
      <w:bookmarkEnd w:id="153"/>
      <w:r w:rsidRPr="00C3312D">
        <w:rPr>
          <w:rFonts w:ascii="Microsoft YaHei" w:eastAsia="Microsoft YaHei" w:hAnsi="Microsoft YaHei" w:cs="Microsoft YaHei"/>
          <w:sz w:val="20"/>
          <w:szCs w:val="20"/>
        </w:rPr>
        <w:t>其它</w:t>
      </w:r>
      <w:bookmarkEnd w:id="154"/>
    </w:p>
    <w:bookmarkStart w:id="155" w:name="_____156"/>
    <w:bookmarkStart w:id="156" w:name="_257"/>
    <w:bookmarkEnd w:id="155"/>
    <w:p w14:paraId="30D05E58" w14:textId="1167BDCE" w:rsidR="006D48BE" w:rsidRPr="00C3312D" w:rsidRDefault="00A81DE6" w:rsidP="00ED5112">
      <w:pPr>
        <w:pStyle w:val="Heading4"/>
        <w:keepNext w:val="0"/>
        <w:numPr>
          <w:ilvl w:val="3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 w:cs="Arial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 w:cs="Arial"/>
          <w:sz w:val="20"/>
          <w:szCs w:val="20"/>
        </w:rPr>
        <w:instrText xml:space="preserve"> HYPERLINK "https://developer.roblox.com/zh-cn/articles/Object-Oriented-Programming" </w:instrText>
      </w:r>
      <w:r w:rsidRPr="00C3312D">
        <w:rPr>
          <w:rFonts w:ascii="Microsoft YaHei" w:eastAsia="Microsoft YaHei" w:hAnsi="Microsoft YaHei" w:cs="Arial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面向对象编程</w:t>
      </w:r>
      <w:bookmarkEnd w:id="156"/>
      <w:r w:rsidRPr="00C3312D">
        <w:rPr>
          <w:rFonts w:ascii="Microsoft YaHei" w:eastAsia="Microsoft YaHei" w:hAnsi="Microsoft YaHei" w:cs="Arial"/>
          <w:sz w:val="20"/>
          <w:szCs w:val="20"/>
        </w:rPr>
        <w:fldChar w:fldCharType="end"/>
      </w:r>
    </w:p>
    <w:bookmarkStart w:id="157" w:name="_____158"/>
    <w:bookmarkStart w:id="158" w:name="_258"/>
    <w:bookmarkEnd w:id="157"/>
    <w:p w14:paraId="44C01715" w14:textId="36D7F120" w:rsidR="006D48BE" w:rsidRPr="00C3312D" w:rsidRDefault="00A81DE6" w:rsidP="00ED5112">
      <w:pPr>
        <w:pStyle w:val="Heading4"/>
        <w:keepNext w:val="0"/>
        <w:numPr>
          <w:ilvl w:val="3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 w:cs="Arial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 w:cs="Arial"/>
          <w:sz w:val="20"/>
          <w:szCs w:val="20"/>
        </w:rPr>
        <w:instrText xml:space="preserve"> HYPERLINK "https://developer.roblox.com/zh-cn/articles/Recursion" </w:instrText>
      </w:r>
      <w:r w:rsidRPr="00C3312D">
        <w:rPr>
          <w:rFonts w:ascii="Microsoft YaHei" w:eastAsia="Microsoft YaHei" w:hAnsi="Microsoft YaHei" w:cs="Arial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递归</w:t>
      </w:r>
      <w:bookmarkEnd w:id="158"/>
      <w:r w:rsidRPr="00C3312D">
        <w:rPr>
          <w:rFonts w:ascii="Microsoft YaHei" w:eastAsia="Microsoft YaHei" w:hAnsi="Microsoft YaHei" w:cs="Arial"/>
          <w:sz w:val="20"/>
          <w:szCs w:val="20"/>
        </w:rPr>
        <w:fldChar w:fldCharType="end"/>
      </w:r>
    </w:p>
    <w:bookmarkStart w:id="159" w:name="_____160"/>
    <w:bookmarkStart w:id="160" w:name="_285"/>
    <w:bookmarkEnd w:id="159"/>
    <w:p w14:paraId="1842548D" w14:textId="57768050" w:rsidR="006D48BE" w:rsidRPr="00C3312D" w:rsidRDefault="00A81DE6" w:rsidP="00ED5112">
      <w:pPr>
        <w:pStyle w:val="Heading4"/>
        <w:keepNext w:val="0"/>
        <w:numPr>
          <w:ilvl w:val="3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 w:cs="Arial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 w:cs="Arial"/>
          <w:sz w:val="20"/>
          <w:szCs w:val="20"/>
        </w:rPr>
        <w:instrText xml:space="preserve"> HYPERLINK "https://developer.roblox.com/zh-cn/articles/Type-Coercion-in-Lua" </w:instrText>
      </w:r>
      <w:r w:rsidRPr="00C3312D">
        <w:rPr>
          <w:rFonts w:ascii="Microsoft YaHei" w:eastAsia="Microsoft YaHei" w:hAnsi="Microsoft YaHei" w:cs="Arial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Arial"/>
          <w:sz w:val="20"/>
          <w:szCs w:val="20"/>
        </w:rPr>
        <w:t xml:space="preserve">Lua </w:t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中的类型强制转换</w:t>
      </w:r>
      <w:bookmarkEnd w:id="160"/>
      <w:r w:rsidRPr="00C3312D">
        <w:rPr>
          <w:rFonts w:ascii="Microsoft YaHei" w:eastAsia="Microsoft YaHei" w:hAnsi="Microsoft YaHei" w:cs="Arial"/>
          <w:sz w:val="20"/>
          <w:szCs w:val="20"/>
        </w:rPr>
        <w:fldChar w:fldCharType="end"/>
      </w:r>
    </w:p>
    <w:bookmarkStart w:id="161" w:name="_____162"/>
    <w:bookmarkStart w:id="162" w:name="_286"/>
    <w:bookmarkEnd w:id="161"/>
    <w:p w14:paraId="43B2697C" w14:textId="7549826A" w:rsidR="006D48BE" w:rsidRPr="00C3312D" w:rsidRDefault="00A81DE6" w:rsidP="00ED5112">
      <w:pPr>
        <w:pStyle w:val="Heading4"/>
        <w:keepNext w:val="0"/>
        <w:numPr>
          <w:ilvl w:val="3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 w:cs="Arial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 w:cs="Arial"/>
          <w:sz w:val="20"/>
          <w:szCs w:val="20"/>
        </w:rPr>
        <w:instrText xml:space="preserve"> HYPERLINK "https://developer.roblox.com/zh-cn/articles/Using-Callbacks-in-Code" </w:instrText>
      </w:r>
      <w:r w:rsidRPr="00C3312D">
        <w:rPr>
          <w:rFonts w:ascii="Microsoft YaHei" w:eastAsia="Microsoft YaHei" w:hAnsi="Microsoft YaHei" w:cs="Arial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在代码中使用回调</w:t>
      </w:r>
      <w:bookmarkEnd w:id="162"/>
      <w:r w:rsidRPr="00C3312D">
        <w:rPr>
          <w:rFonts w:ascii="Microsoft YaHei" w:eastAsia="Microsoft YaHei" w:hAnsi="Microsoft YaHei" w:cs="Arial"/>
          <w:sz w:val="20"/>
          <w:szCs w:val="20"/>
        </w:rPr>
        <w:fldChar w:fldCharType="end"/>
      </w:r>
    </w:p>
    <w:bookmarkStart w:id="163" w:name="_____164"/>
    <w:bookmarkStart w:id="164" w:name="_290"/>
    <w:bookmarkEnd w:id="163"/>
    <w:p w14:paraId="2E857FBB" w14:textId="2EFDFEFF" w:rsidR="006D48BE" w:rsidRPr="00C3312D" w:rsidRDefault="00A81DE6" w:rsidP="00ED5112">
      <w:pPr>
        <w:pStyle w:val="Heading4"/>
        <w:keepNext w:val="0"/>
        <w:numPr>
          <w:ilvl w:val="3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 w:cs="Arial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 w:cs="Arial"/>
          <w:sz w:val="20"/>
          <w:szCs w:val="20"/>
        </w:rPr>
        <w:instrText xml:space="preserve"> HYPERLINK "https://developer.roblox.com/zh-cn/articles/Variadic-Functions" </w:instrText>
      </w:r>
      <w:r w:rsidRPr="00C3312D">
        <w:rPr>
          <w:rFonts w:ascii="Microsoft YaHei" w:eastAsia="Microsoft YaHei" w:hAnsi="Microsoft YaHei" w:cs="Arial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可变参数函数</w:t>
      </w:r>
      <w:bookmarkEnd w:id="164"/>
      <w:r w:rsidRPr="00C3312D">
        <w:rPr>
          <w:rFonts w:ascii="Microsoft YaHei" w:eastAsia="Microsoft YaHei" w:hAnsi="Microsoft YaHei" w:cs="Arial"/>
          <w:sz w:val="20"/>
          <w:szCs w:val="20"/>
        </w:rPr>
        <w:fldChar w:fldCharType="end"/>
      </w:r>
    </w:p>
    <w:p w14:paraId="5281FFED" w14:textId="77777777" w:rsidR="006D48BE" w:rsidRPr="00C3312D" w:rsidRDefault="006D48BE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bookmarkStart w:id="165" w:name="_____166"/>
      <w:bookmarkStart w:id="166" w:name="_131"/>
      <w:bookmarkEnd w:id="165"/>
      <w:r w:rsidRPr="00C3312D">
        <w:rPr>
          <w:rFonts w:ascii="Microsoft YaHei" w:eastAsia="Microsoft YaHei" w:hAnsi="Microsoft YaHei" w:cs="Microsoft YaHei"/>
          <w:i w:val="0"/>
          <w:iCs w:val="0"/>
          <w:sz w:val="20"/>
          <w:szCs w:val="20"/>
        </w:rPr>
        <w:lastRenderedPageBreak/>
        <w:t>脚本类型</w:t>
      </w:r>
      <w:bookmarkEnd w:id="166"/>
    </w:p>
    <w:p w14:paraId="6043FC84" w14:textId="77777777" w:rsidR="006D48BE" w:rsidRPr="00C3312D" w:rsidRDefault="006D48BE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bookmarkStart w:id="167" w:name="_____168"/>
      <w:bookmarkStart w:id="168" w:name="_111"/>
      <w:bookmarkEnd w:id="167"/>
      <w:r w:rsidRPr="00C3312D">
        <w:rPr>
          <w:rFonts w:ascii="Microsoft YaHei" w:eastAsia="Microsoft YaHei" w:hAnsi="Microsoft YaHei" w:cs="Microsoft YaHei"/>
          <w:sz w:val="20"/>
          <w:szCs w:val="20"/>
        </w:rPr>
        <w:t>客户端脚本</w:t>
      </w:r>
      <w:r w:rsidRPr="00C3312D">
        <w:rPr>
          <w:rFonts w:ascii="Microsoft YaHei" w:eastAsia="Microsoft YaHei" w:hAnsi="Microsoft YaHei"/>
          <w:sz w:val="20"/>
          <w:szCs w:val="20"/>
        </w:rPr>
        <w:t>(LocalScript)</w:t>
      </w:r>
      <w:bookmarkEnd w:id="168"/>
    </w:p>
    <w:p w14:paraId="2B3B307E" w14:textId="77777777" w:rsidR="006D48BE" w:rsidRPr="00C3312D" w:rsidRDefault="006D48BE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bookmarkStart w:id="169" w:name="_____170"/>
      <w:bookmarkStart w:id="170" w:name="_112"/>
      <w:bookmarkEnd w:id="169"/>
      <w:r w:rsidRPr="00C3312D">
        <w:rPr>
          <w:rFonts w:ascii="Microsoft YaHei" w:eastAsia="Microsoft YaHei" w:hAnsi="Microsoft YaHei" w:cs="Microsoft YaHei"/>
          <w:sz w:val="20"/>
          <w:szCs w:val="20"/>
        </w:rPr>
        <w:t>服务器脚本</w:t>
      </w:r>
      <w:r w:rsidRPr="00C3312D">
        <w:rPr>
          <w:rFonts w:ascii="Microsoft YaHei" w:eastAsia="Microsoft YaHei" w:hAnsi="Microsoft YaHei"/>
          <w:sz w:val="20"/>
          <w:szCs w:val="20"/>
        </w:rPr>
        <w:t>(Script)</w:t>
      </w:r>
      <w:bookmarkEnd w:id="170"/>
    </w:p>
    <w:bookmarkStart w:id="171" w:name="_____172"/>
    <w:bookmarkStart w:id="172" w:name="_113"/>
    <w:bookmarkEnd w:id="171"/>
    <w:p w14:paraId="18C011C4" w14:textId="428326AC" w:rsidR="006D48BE" w:rsidRPr="00C3312D" w:rsidRDefault="00A81DE6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"https://education.roblox.com/en-us/resources/intro-to-module-scripts"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模块脚本</w:t>
      </w:r>
      <w:r w:rsidR="006D48BE" w:rsidRPr="00C3312D">
        <w:rPr>
          <w:rStyle w:val="Hyperlink"/>
          <w:rFonts w:ascii="Microsoft YaHei" w:eastAsia="Microsoft YaHei" w:hAnsi="Microsoft YaHei"/>
          <w:sz w:val="20"/>
          <w:szCs w:val="20"/>
        </w:rPr>
        <w:t>(ModuleScript)</w:t>
      </w:r>
      <w:bookmarkEnd w:id="172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p w14:paraId="1B764454" w14:textId="77777777" w:rsidR="006D48BE" w:rsidRPr="00C3312D" w:rsidRDefault="006D48BE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bookmarkStart w:id="173" w:name="_____174"/>
      <w:bookmarkStart w:id="174" w:name="_136"/>
      <w:bookmarkEnd w:id="173"/>
      <w:r w:rsidRPr="00C3312D">
        <w:rPr>
          <w:rFonts w:ascii="Microsoft YaHei" w:eastAsia="Microsoft YaHei" w:hAnsi="Microsoft YaHei" w:cs="Microsoft YaHei"/>
          <w:i w:val="0"/>
          <w:iCs w:val="0"/>
          <w:sz w:val="20"/>
          <w:szCs w:val="20"/>
        </w:rPr>
        <w:t>数据类型</w:t>
      </w:r>
      <w:bookmarkEnd w:id="174"/>
    </w:p>
    <w:bookmarkStart w:id="175" w:name="_____176"/>
    <w:bookmarkStart w:id="176" w:name="_137"/>
    <w:bookmarkEnd w:id="175"/>
    <w:p w14:paraId="2327FFDE" w14:textId="67C00F00" w:rsidR="006D48BE" w:rsidRPr="00C3312D" w:rsidRDefault="00A81DE6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"https://developer.roblox.com/zh-cn/articles/JSON-Storage-Format"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/>
          <w:sz w:val="20"/>
          <w:szCs w:val="20"/>
        </w:rPr>
        <w:t>JSON</w:t>
      </w:r>
      <w:bookmarkEnd w:id="176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177" w:name="_____178"/>
    <w:bookmarkStart w:id="178" w:name="_233"/>
    <w:bookmarkEnd w:id="177"/>
    <w:p w14:paraId="508FA7B6" w14:textId="01EFB683" w:rsidR="006D48BE" w:rsidRPr="00C3312D" w:rsidRDefault="00A81DE6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"https://developer.roblox.com/zh-cn/articles/Understanding-CFrame"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/>
          <w:sz w:val="20"/>
          <w:szCs w:val="20"/>
        </w:rPr>
        <w:t>CFrame</w:t>
      </w:r>
      <w:bookmarkEnd w:id="178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179" w:name="_____180"/>
    <w:bookmarkStart w:id="180" w:name="_300"/>
    <w:bookmarkEnd w:id="179"/>
    <w:p w14:paraId="3221D692" w14:textId="10A707B9" w:rsidR="006D48BE" w:rsidRPr="00C3312D" w:rsidRDefault="00A81DE6" w:rsidP="00ED5112">
      <w:pPr>
        <w:pStyle w:val="Heading4"/>
        <w:keepNext w:val="0"/>
        <w:numPr>
          <w:ilvl w:val="3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 w:cs="Arial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 w:cs="Arial"/>
          <w:sz w:val="20"/>
          <w:szCs w:val="20"/>
        </w:rPr>
        <w:instrText xml:space="preserve"> HYPERLINK "https://developer.roblox.com/zh-cn/articles/CFrame-Math-Operations" </w:instrText>
      </w:r>
      <w:r w:rsidRPr="00C3312D">
        <w:rPr>
          <w:rFonts w:ascii="Microsoft YaHei" w:eastAsia="Microsoft YaHei" w:hAnsi="Microsoft YaHei" w:cs="Arial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Arial"/>
          <w:sz w:val="20"/>
          <w:szCs w:val="20"/>
        </w:rPr>
        <w:t>CFrame</w:t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数学运算</w:t>
      </w:r>
      <w:bookmarkEnd w:id="180"/>
      <w:r w:rsidRPr="00C3312D">
        <w:rPr>
          <w:rFonts w:ascii="Microsoft YaHei" w:eastAsia="Microsoft YaHei" w:hAnsi="Microsoft YaHei" w:cs="Arial"/>
          <w:sz w:val="20"/>
          <w:szCs w:val="20"/>
        </w:rPr>
        <w:fldChar w:fldCharType="end"/>
      </w:r>
    </w:p>
    <w:bookmarkStart w:id="181" w:name="_____182"/>
    <w:bookmarkStart w:id="182" w:name="_156"/>
    <w:bookmarkEnd w:id="181"/>
    <w:p w14:paraId="573176A1" w14:textId="0EF6A596" w:rsidR="006D48BE" w:rsidRPr="00C3312D" w:rsidRDefault="00A81DE6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"https://developer.roblox.com/zh-cn/articles/Vector3-Math"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/>
          <w:sz w:val="20"/>
          <w:szCs w:val="20"/>
        </w:rPr>
        <w:t>Vector3</w:t>
      </w:r>
      <w:bookmarkEnd w:id="182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183" w:name="_____184"/>
    <w:bookmarkStart w:id="184" w:name="_241"/>
    <w:bookmarkEnd w:id="183"/>
    <w:p w14:paraId="1FA0E54B" w14:textId="66626FBE" w:rsidR="006D48BE" w:rsidRPr="00C3312D" w:rsidRDefault="00A81DE6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"https://developer.roblox.com/zh-cn/articles/Magnitude"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/>
          <w:sz w:val="20"/>
          <w:szCs w:val="20"/>
        </w:rPr>
        <w:t>Magnitude</w:t>
      </w:r>
      <w:bookmarkEnd w:id="184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p w14:paraId="7A8929D0" w14:textId="77777777" w:rsidR="006D48BE" w:rsidRPr="00C3312D" w:rsidRDefault="006D48BE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bookmarkStart w:id="185" w:name="_____186"/>
      <w:bookmarkStart w:id="186" w:name="_139"/>
      <w:bookmarkEnd w:id="185"/>
      <w:r w:rsidRPr="00C3312D">
        <w:rPr>
          <w:rFonts w:ascii="Microsoft YaHei" w:eastAsia="Microsoft YaHei" w:hAnsi="Microsoft YaHei" w:cs="Microsoft YaHei"/>
          <w:i w:val="0"/>
          <w:iCs w:val="0"/>
          <w:sz w:val="20"/>
          <w:szCs w:val="20"/>
        </w:rPr>
        <w:t>事件机制</w:t>
      </w:r>
      <w:bookmarkEnd w:id="186"/>
    </w:p>
    <w:bookmarkStart w:id="187" w:name="_____188"/>
    <w:bookmarkStart w:id="188" w:name="_208"/>
    <w:bookmarkEnd w:id="187"/>
    <w:p w14:paraId="7B15F9E9" w14:textId="0B49D0BB" w:rsidR="006D48BE" w:rsidRPr="00C3312D" w:rsidRDefault="00A81DE6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"https://developer.roblox.com/zh-cn/articles/events"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事件</w:t>
      </w:r>
      <w:bookmarkEnd w:id="188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189" w:name="_____190"/>
    <w:bookmarkStart w:id="190" w:name="_264"/>
    <w:bookmarkEnd w:id="189"/>
    <w:p w14:paraId="15214879" w14:textId="33D35FD5" w:rsidR="006D48BE" w:rsidRPr="00C3312D" w:rsidRDefault="00A81DE6" w:rsidP="00ED5112">
      <w:pPr>
        <w:pStyle w:val="Heading4"/>
        <w:keepNext w:val="0"/>
        <w:numPr>
          <w:ilvl w:val="3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 w:cs="Arial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 w:cs="Arial"/>
          <w:sz w:val="20"/>
          <w:szCs w:val="20"/>
        </w:rPr>
        <w:instrText xml:space="preserve"> HYPERLINK "https://developer.roblox.com/zh-cn/articles/Setting-Parts-on-Fire-with-Events" </w:instrText>
      </w:r>
      <w:r w:rsidRPr="00C3312D">
        <w:rPr>
          <w:rFonts w:ascii="Microsoft YaHei" w:eastAsia="Microsoft YaHei" w:hAnsi="Microsoft YaHei" w:cs="Arial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使用事件点燃部件</w:t>
      </w:r>
      <w:bookmarkEnd w:id="190"/>
      <w:r w:rsidRPr="00C3312D">
        <w:rPr>
          <w:rFonts w:ascii="Microsoft YaHei" w:eastAsia="Microsoft YaHei" w:hAnsi="Microsoft YaHei" w:cs="Arial"/>
          <w:sz w:val="20"/>
          <w:szCs w:val="20"/>
        </w:rPr>
        <w:fldChar w:fldCharType="end"/>
      </w:r>
    </w:p>
    <w:bookmarkStart w:id="191" w:name="_____192"/>
    <w:bookmarkStart w:id="192" w:name="_142"/>
    <w:bookmarkEnd w:id="191"/>
    <w:p w14:paraId="38E601EE" w14:textId="7FBC3F1F" w:rsidR="006D48BE" w:rsidRPr="00C3312D" w:rsidRDefault="00A81DE6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"https://developer.roblox.com/zh-cn/articles/detecting-collisions"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碰撞检测</w:t>
      </w:r>
      <w:bookmarkEnd w:id="192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p w14:paraId="6AE4D53C" w14:textId="77777777" w:rsidR="006D48BE" w:rsidRPr="00C3312D" w:rsidRDefault="006D48BE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bookmarkStart w:id="193" w:name="_____194"/>
      <w:bookmarkStart w:id="194" w:name="_132"/>
      <w:bookmarkEnd w:id="193"/>
      <w:r w:rsidRPr="00C3312D">
        <w:rPr>
          <w:rFonts w:ascii="Microsoft YaHei" w:eastAsia="Microsoft YaHei" w:hAnsi="Microsoft YaHei" w:cs="Microsoft YaHei"/>
          <w:i w:val="0"/>
          <w:iCs w:val="0"/>
          <w:sz w:val="20"/>
          <w:szCs w:val="20"/>
        </w:rPr>
        <w:t>网络相关</w:t>
      </w:r>
      <w:bookmarkEnd w:id="194"/>
    </w:p>
    <w:bookmarkStart w:id="195" w:name="_____196"/>
    <w:bookmarkStart w:id="196" w:name="_114"/>
    <w:bookmarkEnd w:id="195"/>
    <w:p w14:paraId="67D54D77" w14:textId="5E80C0FF" w:rsidR="006D48BE" w:rsidRPr="00C3312D" w:rsidRDefault="00A81DE6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"https://developer.roblox.com/zh-cn/articles/Remote-Functions-and-Events"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远程函数和事件</w:t>
      </w:r>
      <w:bookmarkEnd w:id="196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197" w:name="_____198"/>
    <w:bookmarkStart w:id="198" w:name="_256"/>
    <w:bookmarkEnd w:id="197"/>
    <w:p w14:paraId="7D09B301" w14:textId="3136A39D" w:rsidR="006D48BE" w:rsidRPr="00C3312D" w:rsidRDefault="00A81DE6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"https://developer.roblox.com/zh-cn/api-reference/class/RemoteFunction"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前后端通信</w:t>
      </w:r>
      <w:bookmarkEnd w:id="198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199" w:name="_____200"/>
    <w:bookmarkStart w:id="200" w:name="_133"/>
    <w:bookmarkEnd w:id="199"/>
    <w:p w14:paraId="78253954" w14:textId="3AC2D497" w:rsidR="006D48BE" w:rsidRPr="00C3312D" w:rsidRDefault="00A81DE6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"https://developer.roblox.com/zh-cn/articles/Network-Ownership"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网络所有权</w:t>
      </w:r>
      <w:bookmarkEnd w:id="200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201" w:name="_____202"/>
    <w:bookmarkStart w:id="202" w:name="_163"/>
    <w:bookmarkEnd w:id="201"/>
    <w:p w14:paraId="4715310B" w14:textId="2EA06452" w:rsidR="006D48BE" w:rsidRPr="00C3312D" w:rsidRDefault="00A81DE6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"https://developer.roblox.com/zh-cn/articles/cross-server-messaging"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跨服务器通信</w:t>
      </w:r>
      <w:bookmarkEnd w:id="202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203" w:name="_____204"/>
    <w:bookmarkStart w:id="204" w:name="_294"/>
    <w:bookmarkEnd w:id="203"/>
    <w:p w14:paraId="130751A2" w14:textId="5812A2CB" w:rsidR="006D48BE" w:rsidRPr="00C3312D" w:rsidRDefault="00A81DE6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"https://developer.roblox.com/zh-cn/articles/Roblox-Client-Server-Model"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主从架构</w:t>
      </w:r>
      <w:bookmarkEnd w:id="204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205" w:name="_____206"/>
    <w:bookmarkStart w:id="206" w:name="_140"/>
    <w:bookmarkEnd w:id="205"/>
    <w:p w14:paraId="1AD37724" w14:textId="2CA7BC42" w:rsidR="006D48BE" w:rsidRPr="00C3312D" w:rsidRDefault="00A81DE6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"https://developer.roblox.com/zh-cn/articles/task-scheduler"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帧循环</w:t>
      </w:r>
      <w:bookmarkEnd w:id="206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p w14:paraId="3D8E57E6" w14:textId="77777777" w:rsidR="006D48BE" w:rsidRPr="00C3312D" w:rsidRDefault="006D48BE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bookmarkStart w:id="207" w:name="_____208"/>
      <w:bookmarkStart w:id="208" w:name="_175"/>
      <w:bookmarkEnd w:id="207"/>
      <w:r w:rsidRPr="00C3312D">
        <w:rPr>
          <w:rFonts w:ascii="Microsoft YaHei" w:eastAsia="Microsoft YaHei" w:hAnsi="Microsoft YaHei" w:cs="Microsoft YaHei"/>
          <w:i w:val="0"/>
          <w:iCs w:val="0"/>
          <w:sz w:val="20"/>
          <w:szCs w:val="20"/>
        </w:rPr>
        <w:t>用户输入</w:t>
      </w:r>
      <w:bookmarkEnd w:id="208"/>
    </w:p>
    <w:bookmarkStart w:id="209" w:name="_____210"/>
    <w:bookmarkStart w:id="210" w:name="_315"/>
    <w:bookmarkEnd w:id="209"/>
    <w:p w14:paraId="18CEF8C2" w14:textId="3258DE6D" w:rsidR="006D48BE" w:rsidRPr="00C3312D" w:rsidRDefault="00A81DE6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lastRenderedPageBreak/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"https://developer.roblox.com/zh-cn/articles/introduction-to-input"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玩家输入简介</w:t>
      </w:r>
      <w:bookmarkEnd w:id="210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211" w:name="_____212"/>
    <w:bookmarkStart w:id="212" w:name="_316"/>
    <w:bookmarkEnd w:id="211"/>
    <w:p w14:paraId="5729FB06" w14:textId="460C4E5B" w:rsidR="006D48BE" w:rsidRPr="00C3312D" w:rsidRDefault="00A81DE6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"https://developer.roblox.com/zh-cn/articles/input-bindings"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用户输入绑定</w:t>
      </w:r>
      <w:bookmarkEnd w:id="212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p w14:paraId="008FF923" w14:textId="77777777" w:rsidR="006D48BE" w:rsidRPr="00C3312D" w:rsidRDefault="006D48BE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bookmarkStart w:id="213" w:name="_____214"/>
      <w:bookmarkStart w:id="214" w:name="_197"/>
      <w:bookmarkEnd w:id="213"/>
      <w:r w:rsidRPr="00C3312D">
        <w:rPr>
          <w:rFonts w:ascii="Microsoft YaHei" w:eastAsia="Microsoft YaHei" w:hAnsi="Microsoft YaHei" w:cs="Microsoft YaHei"/>
          <w:i w:val="0"/>
          <w:iCs w:val="0"/>
          <w:sz w:val="20"/>
          <w:szCs w:val="20"/>
        </w:rPr>
        <w:t>编程技巧</w:t>
      </w:r>
      <w:bookmarkEnd w:id="214"/>
    </w:p>
    <w:bookmarkStart w:id="215" w:name="_____216"/>
    <w:bookmarkStart w:id="216" w:name="_198"/>
    <w:bookmarkEnd w:id="215"/>
    <w:p w14:paraId="2E557308" w14:textId="5E9CE56A" w:rsidR="006D48BE" w:rsidRPr="00C3312D" w:rsidRDefault="00A81DE6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"https://developer.roblox.com/zh-cn/articles/Debounce"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防抖动</w:t>
      </w:r>
      <w:bookmarkEnd w:id="216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217" w:name="_____218"/>
    <w:bookmarkStart w:id="218" w:name="_214"/>
    <w:bookmarkEnd w:id="217"/>
    <w:p w14:paraId="1F2AC00B" w14:textId="42CA82DE" w:rsidR="006D48BE" w:rsidRPr="00C3312D" w:rsidRDefault="00A81DE6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"https://developer.roblox.com/zh-cn/articles/Game-Security"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游戏安全</w:t>
      </w:r>
      <w:bookmarkEnd w:id="218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p w14:paraId="46162593" w14:textId="77777777" w:rsidR="006D48BE" w:rsidRPr="00C3312D" w:rsidRDefault="006D48BE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bookmarkStart w:id="219" w:name="_____220"/>
      <w:bookmarkStart w:id="220" w:name="_230"/>
      <w:bookmarkEnd w:id="219"/>
      <w:r w:rsidRPr="00C3312D">
        <w:rPr>
          <w:rFonts w:ascii="Microsoft YaHei" w:eastAsia="Microsoft YaHei" w:hAnsi="Microsoft YaHei" w:cs="Microsoft YaHei"/>
          <w:i w:val="0"/>
          <w:iCs w:val="0"/>
          <w:sz w:val="20"/>
          <w:szCs w:val="20"/>
        </w:rPr>
        <w:t>工具</w:t>
      </w:r>
      <w:bookmarkEnd w:id="220"/>
    </w:p>
    <w:bookmarkStart w:id="221" w:name="_____222"/>
    <w:bookmarkStart w:id="222" w:name="_199"/>
    <w:bookmarkEnd w:id="221"/>
    <w:p w14:paraId="5AAC43BE" w14:textId="60EDBA32" w:rsidR="006D48BE" w:rsidRPr="00C3312D" w:rsidRDefault="00A81DE6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"https://developer.roblox.com/zh-cn/articles/Debugging"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调试工具</w:t>
      </w:r>
      <w:bookmarkEnd w:id="222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223" w:name="_____224"/>
    <w:bookmarkStart w:id="224" w:name="_240"/>
    <w:bookmarkEnd w:id="223"/>
    <w:p w14:paraId="1DAFAF2F" w14:textId="0196BAB8" w:rsidR="006D48BE" w:rsidRPr="00C3312D" w:rsidRDefault="00A81DE6" w:rsidP="00ED5112">
      <w:pPr>
        <w:pStyle w:val="Heading4"/>
        <w:keepNext w:val="0"/>
        <w:numPr>
          <w:ilvl w:val="3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 w:cs="Arial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 w:cs="Arial"/>
          <w:sz w:val="20"/>
          <w:szCs w:val="20"/>
        </w:rPr>
        <w:instrText xml:space="preserve"> HYPERLINK "https://developer.roblox.com/zh-cn/articles/Lua-debugger" </w:instrText>
      </w:r>
      <w:r w:rsidRPr="00C3312D">
        <w:rPr>
          <w:rFonts w:ascii="Microsoft YaHei" w:eastAsia="Microsoft YaHei" w:hAnsi="Microsoft YaHei" w:cs="Arial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Arial"/>
          <w:sz w:val="20"/>
          <w:szCs w:val="20"/>
        </w:rPr>
        <w:t>Lua</w:t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调试器</w:t>
      </w:r>
      <w:bookmarkEnd w:id="224"/>
      <w:r w:rsidRPr="00C3312D">
        <w:rPr>
          <w:rFonts w:ascii="Microsoft YaHei" w:eastAsia="Microsoft YaHei" w:hAnsi="Microsoft YaHei" w:cs="Arial"/>
          <w:sz w:val="20"/>
          <w:szCs w:val="20"/>
        </w:rPr>
        <w:fldChar w:fldCharType="end"/>
      </w:r>
    </w:p>
    <w:bookmarkStart w:id="225" w:name="_____226"/>
    <w:bookmarkStart w:id="226" w:name="_278"/>
    <w:bookmarkEnd w:id="225"/>
    <w:p w14:paraId="77E06BC6" w14:textId="4F91766A" w:rsidR="006D48BE" w:rsidRPr="00C3312D" w:rsidRDefault="00A81DE6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"https://developer.roblox.com/zh-cn/articles/The-Script-Analysis-Tool"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脚本调试工具</w:t>
      </w:r>
      <w:bookmarkEnd w:id="226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227" w:name="_____228"/>
    <w:bookmarkStart w:id="228" w:name="_279"/>
    <w:bookmarkEnd w:id="227"/>
    <w:p w14:paraId="779372A1" w14:textId="45D1C2A1" w:rsidR="006D48BE" w:rsidRPr="00C3312D" w:rsidRDefault="00A81DE6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"https://developer.roblox.com/zh-cn/articles/Intro-to-Plugins"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插件</w:t>
      </w:r>
      <w:bookmarkEnd w:id="228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p w14:paraId="6EA1734F" w14:textId="77777777" w:rsidR="006D48BE" w:rsidRPr="00C3312D" w:rsidRDefault="006D48BE" w:rsidP="00ED5112">
      <w:pPr>
        <w:pStyle w:val="Heading1"/>
        <w:keepNext w:val="0"/>
        <w:numPr>
          <w:ilvl w:val="0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bookmarkStart w:id="229" w:name="_____230"/>
      <w:bookmarkStart w:id="230" w:name="_215"/>
      <w:bookmarkEnd w:id="229"/>
      <w:r w:rsidRPr="00C3312D">
        <w:rPr>
          <w:rFonts w:ascii="Microsoft YaHei" w:eastAsia="Microsoft YaHei" w:hAnsi="Microsoft YaHei" w:cs="Microsoft YaHei"/>
          <w:sz w:val="20"/>
          <w:szCs w:val="20"/>
        </w:rPr>
        <w:t>多人开发</w:t>
      </w:r>
      <w:bookmarkEnd w:id="230"/>
    </w:p>
    <w:bookmarkStart w:id="231" w:name="_____232"/>
    <w:bookmarkStart w:id="232" w:name="_293"/>
    <w:bookmarkEnd w:id="231"/>
    <w:p w14:paraId="42D1A266" w14:textId="6D02F6C2" w:rsidR="006D48BE" w:rsidRPr="00C3312D" w:rsidRDefault="00A81DE6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"https://developer.roblox.com/zh-cn/articles/Team-Create"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组队创作</w:t>
      </w:r>
      <w:bookmarkEnd w:id="232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233" w:name="_____234"/>
    <w:bookmarkStart w:id="234" w:name="_221"/>
    <w:bookmarkEnd w:id="233"/>
    <w:p w14:paraId="7F4FF0E7" w14:textId="369E7B60" w:rsidR="006D48BE" w:rsidRPr="00C3312D" w:rsidRDefault="00A81DE6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"https://developer.roblox.com/zh-cn/articles/Group-Games"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群组游戏</w:t>
      </w:r>
      <w:bookmarkEnd w:id="234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235" w:name="_____236"/>
    <w:bookmarkStart w:id="236" w:name="_329"/>
    <w:bookmarkEnd w:id="235"/>
    <w:p w14:paraId="38D9C38E" w14:textId="51664C50" w:rsidR="006D48BE" w:rsidRPr="00C3312D" w:rsidRDefault="00A81DE6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"https://developer.roblox.com/zh-cn/articles/collaborative-development"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合作开发</w:t>
      </w:r>
      <w:bookmarkEnd w:id="236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237" w:name="_____238"/>
    <w:bookmarkStart w:id="238" w:name="_220"/>
    <w:bookmarkEnd w:id="237"/>
    <w:p w14:paraId="152FFF52" w14:textId="5ECC97E0" w:rsidR="006D48BE" w:rsidRPr="00C3312D" w:rsidRDefault="00A81DE6" w:rsidP="00ED5112">
      <w:pPr>
        <w:pStyle w:val="Heading1"/>
        <w:keepNext w:val="0"/>
        <w:numPr>
          <w:ilvl w:val="0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"https://developer.roblox.com/zh-cn/articles/game-testing"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测试</w:t>
      </w:r>
      <w:bookmarkEnd w:id="238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p w14:paraId="6D62B35E" w14:textId="77777777" w:rsidR="006D48BE" w:rsidRPr="00C3312D" w:rsidRDefault="006D48BE" w:rsidP="00ED5112">
      <w:pPr>
        <w:pStyle w:val="Heading1"/>
        <w:keepNext w:val="0"/>
        <w:numPr>
          <w:ilvl w:val="0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bookmarkStart w:id="239" w:name="_____240"/>
      <w:bookmarkStart w:id="240" w:name="_104"/>
      <w:bookmarkEnd w:id="239"/>
      <w:r w:rsidRPr="00C3312D">
        <w:rPr>
          <w:rFonts w:ascii="Microsoft YaHei" w:eastAsia="Microsoft YaHei" w:hAnsi="Microsoft YaHei" w:cs="Microsoft YaHei"/>
          <w:sz w:val="20"/>
          <w:szCs w:val="20"/>
        </w:rPr>
        <w:t>界面</w:t>
      </w:r>
      <w:r w:rsidRPr="00C3312D">
        <w:rPr>
          <w:rFonts w:ascii="Microsoft YaHei" w:eastAsia="Microsoft YaHei" w:hAnsi="Microsoft YaHei"/>
          <w:sz w:val="20"/>
          <w:szCs w:val="20"/>
        </w:rPr>
        <w:t>(GUI)</w:t>
      </w:r>
      <w:bookmarkEnd w:id="240"/>
    </w:p>
    <w:p w14:paraId="7E882165" w14:textId="77777777" w:rsidR="006D48BE" w:rsidRPr="00C3312D" w:rsidRDefault="006D48BE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bookmarkStart w:id="241" w:name="_____242"/>
      <w:bookmarkStart w:id="242" w:name="_109"/>
      <w:bookmarkEnd w:id="241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t>ScreenGui &amp; Layout</w:t>
      </w:r>
      <w:bookmarkEnd w:id="242"/>
    </w:p>
    <w:bookmarkStart w:id="243" w:name="_____244"/>
    <w:bookmarkStart w:id="244" w:name="_308"/>
    <w:bookmarkEnd w:id="243"/>
    <w:p w14:paraId="47761075" w14:textId="62F84789" w:rsidR="006D48BE" w:rsidRPr="00C3312D" w:rsidRDefault="00A81DE6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"https://developer.roblox.com/zh-cn/articles/Using-Images-in-GUIs"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在</w:t>
      </w:r>
      <w:r w:rsidR="006D48BE" w:rsidRPr="00C3312D">
        <w:rPr>
          <w:rStyle w:val="Hyperlink"/>
          <w:rFonts w:ascii="Microsoft YaHei" w:eastAsia="Microsoft YaHei" w:hAnsi="Microsoft YaHei"/>
          <w:sz w:val="20"/>
          <w:szCs w:val="20"/>
        </w:rPr>
        <w:t>GUI</w:t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中使用图像</w:t>
      </w:r>
      <w:bookmarkEnd w:id="244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245" w:name="_____246"/>
    <w:bookmarkStart w:id="246" w:name="_309"/>
    <w:bookmarkEnd w:id="245"/>
    <w:p w14:paraId="17624095" w14:textId="68FE4F22" w:rsidR="006D48BE" w:rsidRPr="00C3312D" w:rsidRDefault="00A81DE6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"https://developer.roblox.com/zh-cn/articles/Creating-GUI-Buttons"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创建</w:t>
      </w:r>
      <w:r w:rsidR="006D48BE" w:rsidRPr="00C3312D">
        <w:rPr>
          <w:rStyle w:val="Hyperlink"/>
          <w:rFonts w:ascii="Microsoft YaHei" w:eastAsia="Microsoft YaHei" w:hAnsi="Microsoft YaHei"/>
          <w:sz w:val="20"/>
          <w:szCs w:val="20"/>
        </w:rPr>
        <w:t>GUI</w:t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按钮</w:t>
      </w:r>
      <w:bookmarkEnd w:id="246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247" w:name="_____248"/>
    <w:bookmarkStart w:id="248" w:name="_192"/>
    <w:bookmarkEnd w:id="247"/>
    <w:p w14:paraId="2F545312" w14:textId="7A6AD58C" w:rsidR="006D48BE" w:rsidRPr="00C3312D" w:rsidRDefault="00A81DE6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"https://developer.roblox.com/zh-cn/articles/Creating-a-Scrolling-Frame-GUI"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滚动框架</w:t>
      </w:r>
      <w:r w:rsidR="006D48BE" w:rsidRPr="00C3312D">
        <w:rPr>
          <w:rStyle w:val="Hyperlink"/>
          <w:rFonts w:ascii="Microsoft YaHei" w:eastAsia="Microsoft YaHei" w:hAnsi="Microsoft YaHei"/>
          <w:sz w:val="20"/>
          <w:szCs w:val="20"/>
        </w:rPr>
        <w:t>GUI</w:t>
      </w:r>
      <w:bookmarkEnd w:id="248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249" w:name="_____250"/>
    <w:bookmarkStart w:id="250" w:name="_313"/>
    <w:bookmarkEnd w:id="249"/>
    <w:p w14:paraId="5103A331" w14:textId="213FF183" w:rsidR="006D48BE" w:rsidRPr="00C3312D" w:rsidRDefault="00A81DE6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"https://developer.roblox.com/zh-cn/articles/Custom-Loading-Screens"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自定义加载页面</w:t>
      </w:r>
      <w:bookmarkEnd w:id="250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251" w:name="_____252"/>
    <w:bookmarkStart w:id="252" w:name="_110"/>
    <w:bookmarkEnd w:id="251"/>
    <w:p w14:paraId="13987DD9" w14:textId="7A3F84E1" w:rsidR="006D48BE" w:rsidRPr="00C3312D" w:rsidRDefault="00A81DE6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"https://developer.roblox.com/zh-cn/articles/Creating-Surface-GUI"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/>
          <w:i w:val="0"/>
          <w:iCs w:val="0"/>
          <w:sz w:val="20"/>
          <w:szCs w:val="20"/>
        </w:rPr>
        <w:t>SurfaceGui</w:t>
      </w:r>
      <w:bookmarkEnd w:id="252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253" w:name="_____254"/>
    <w:bookmarkStart w:id="254" w:name="_228"/>
    <w:bookmarkEnd w:id="253"/>
    <w:p w14:paraId="5C20A8A6" w14:textId="12D58C51" w:rsidR="006D48BE" w:rsidRPr="00C3312D" w:rsidRDefault="00A81DE6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lastRenderedPageBreak/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"https://developer.roblox.com/zh-cn/articles/Interactive-Surface-GUI"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交互式</w:t>
      </w:r>
      <w:r w:rsidR="006D48BE" w:rsidRPr="00C3312D">
        <w:rPr>
          <w:rStyle w:val="Hyperlink"/>
          <w:rFonts w:ascii="Microsoft YaHei" w:eastAsia="Microsoft YaHei" w:hAnsi="Microsoft YaHei"/>
          <w:sz w:val="20"/>
          <w:szCs w:val="20"/>
        </w:rPr>
        <w:t>SurfaceGui</w:t>
      </w:r>
      <w:bookmarkEnd w:id="254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p w14:paraId="6BF2D8B2" w14:textId="77777777" w:rsidR="006D48BE" w:rsidRPr="00C3312D" w:rsidRDefault="006D48BE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bookmarkStart w:id="255" w:name="_____256"/>
      <w:bookmarkStart w:id="256" w:name="_291"/>
      <w:bookmarkEnd w:id="255"/>
      <w:r w:rsidRPr="00C3312D">
        <w:rPr>
          <w:rFonts w:ascii="Microsoft YaHei" w:eastAsia="Microsoft YaHei" w:hAnsi="Microsoft YaHei" w:cs="Microsoft YaHei"/>
          <w:i w:val="0"/>
          <w:iCs w:val="0"/>
          <w:sz w:val="20"/>
          <w:szCs w:val="20"/>
        </w:rPr>
        <w:t>排版</w:t>
      </w:r>
      <w:bookmarkEnd w:id="256"/>
    </w:p>
    <w:bookmarkStart w:id="257" w:name="_____258"/>
    <w:bookmarkStart w:id="258" w:name="_307"/>
    <w:bookmarkEnd w:id="257"/>
    <w:p w14:paraId="5E70102F" w14:textId="3942454A" w:rsidR="006D48BE" w:rsidRPr="00C3312D" w:rsidRDefault="00A81DE6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"https://developer.roblox.com/zh-cn/articles/Creating-a-Grid-Menu"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创建栅格菜单</w:t>
      </w:r>
      <w:bookmarkEnd w:id="258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259" w:name="_____260"/>
    <w:bookmarkStart w:id="260" w:name="_306"/>
    <w:bookmarkEnd w:id="259"/>
    <w:p w14:paraId="0C29CE18" w14:textId="4C323547" w:rsidR="006D48BE" w:rsidRPr="00C3312D" w:rsidRDefault="00A81DE6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"https://developer.roblox.com/zh-cn/articles/viewportframe-gui"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/>
          <w:i w:val="0"/>
          <w:iCs w:val="0"/>
          <w:sz w:val="20"/>
          <w:szCs w:val="20"/>
        </w:rPr>
        <w:t>viewportFrame</w:t>
      </w:r>
      <w:bookmarkEnd w:id="260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261" w:name="_____262"/>
    <w:bookmarkStart w:id="262" w:name="_234"/>
    <w:bookmarkEnd w:id="261"/>
    <w:p w14:paraId="3AD41B3A" w14:textId="327AB08A" w:rsidR="006D48BE" w:rsidRPr="00C3312D" w:rsidRDefault="00A81DE6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"https://developer.roblox.com/zh-cn/articles/Leaderboards"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游戏排行榜</w:t>
      </w:r>
      <w:r w:rsidR="006D48BE" w:rsidRPr="00C3312D">
        <w:rPr>
          <w:rStyle w:val="Hyperlink"/>
          <w:rFonts w:ascii="Microsoft YaHei" w:eastAsia="Microsoft YaHei" w:hAnsi="Microsoft YaHei"/>
          <w:i w:val="0"/>
          <w:iCs w:val="0"/>
          <w:sz w:val="20"/>
          <w:szCs w:val="20"/>
        </w:rPr>
        <w:t>(LeaderBoard)</w:t>
      </w:r>
      <w:bookmarkEnd w:id="262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263" w:name="_____264"/>
    <w:bookmarkStart w:id="264" w:name="_262"/>
    <w:bookmarkEnd w:id="263"/>
    <w:p w14:paraId="762555DC" w14:textId="631B12E0" w:rsidR="006D48BE" w:rsidRPr="00C3312D" w:rsidRDefault="00A81DE6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"https://developer.roblox.com/zh-cn/articles/Selection-Boxes"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包围盒</w:t>
      </w:r>
      <w:r w:rsidR="006D48BE" w:rsidRPr="00C3312D">
        <w:rPr>
          <w:rStyle w:val="Hyperlink"/>
          <w:rFonts w:ascii="Microsoft YaHei" w:eastAsia="Microsoft YaHei" w:hAnsi="Microsoft YaHei"/>
          <w:i w:val="0"/>
          <w:iCs w:val="0"/>
          <w:sz w:val="20"/>
          <w:szCs w:val="20"/>
        </w:rPr>
        <w:t>(SelectionBox)</w:t>
      </w:r>
      <w:bookmarkEnd w:id="264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265" w:name="_____266"/>
    <w:bookmarkStart w:id="266" w:name="_162"/>
    <w:bookmarkEnd w:id="265"/>
    <w:p w14:paraId="115BD84E" w14:textId="37E30605" w:rsidR="006D48BE" w:rsidRPr="00C3312D" w:rsidRDefault="00A81DE6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"https://developer.roblox.com/zh-cn/articles/Avatar-Context-Menu"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形象快捷菜单</w:t>
      </w:r>
      <w:bookmarkEnd w:id="266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267" w:name="_____268"/>
    <w:bookmarkStart w:id="268" w:name="_171"/>
    <w:bookmarkEnd w:id="267"/>
    <w:p w14:paraId="0B85D3B9" w14:textId="15DFEB0A" w:rsidR="006D48BE" w:rsidRPr="00C3312D" w:rsidRDefault="00A81DE6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"https://developer.roblox.com/zh-cn/articles/avatar-emotes"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人物形象表情</w:t>
      </w:r>
      <w:bookmarkEnd w:id="268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269" w:name="_____270"/>
    <w:bookmarkStart w:id="270" w:name="_205"/>
    <w:bookmarkEnd w:id="269"/>
    <w:p w14:paraId="28181A34" w14:textId="2CA7EC8F" w:rsidR="006D48BE" w:rsidRPr="00C3312D" w:rsidRDefault="00A81DE6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"https://developer.roblox.com/zh-cn/articles/Disabling-Parts-of-Game-Interface"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禁用游戏界面</w:t>
      </w:r>
      <w:bookmarkEnd w:id="270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271" w:name="_____272"/>
    <w:bookmarkStart w:id="272" w:name="_277"/>
    <w:bookmarkEnd w:id="271"/>
    <w:p w14:paraId="3FB206FF" w14:textId="7178660B" w:rsidR="006D48BE" w:rsidRPr="00C3312D" w:rsidRDefault="00A81DE6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"https://developer.roblox.com/zh-cn/articles/Text-and-Chat-Filtering"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文本与聊天过滤</w:t>
      </w:r>
      <w:bookmarkEnd w:id="272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p w14:paraId="2BC330C4" w14:textId="77777777" w:rsidR="006D48BE" w:rsidRPr="00C3312D" w:rsidRDefault="006D48BE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bookmarkStart w:id="273" w:name="_____274"/>
      <w:bookmarkStart w:id="274" w:name="_235"/>
      <w:bookmarkEnd w:id="273"/>
      <w:r w:rsidRPr="00C3312D">
        <w:rPr>
          <w:rFonts w:ascii="Microsoft YaHei" w:eastAsia="Microsoft YaHei" w:hAnsi="Microsoft YaHei" w:cs="Microsoft YaHei"/>
          <w:i w:val="0"/>
          <w:iCs w:val="0"/>
          <w:sz w:val="20"/>
          <w:szCs w:val="20"/>
        </w:rPr>
        <w:t>其它</w:t>
      </w:r>
      <w:bookmarkEnd w:id="274"/>
    </w:p>
    <w:bookmarkStart w:id="275" w:name="_____276"/>
    <w:bookmarkStart w:id="276" w:name="_152"/>
    <w:bookmarkEnd w:id="275"/>
    <w:p w14:paraId="7A3297A8" w14:textId="7F22B7A8" w:rsidR="006D48BE" w:rsidRPr="00C3312D" w:rsidRDefault="00A81DE6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"https://developer.roblox.com/zh-cn/articles/Applying-UIGradients"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颜色梯度变化</w:t>
      </w:r>
      <w:bookmarkEnd w:id="276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277" w:name="_____278"/>
    <w:bookmarkStart w:id="278" w:name="_249"/>
    <w:bookmarkEnd w:id="277"/>
    <w:p w14:paraId="01F0FAAD" w14:textId="1C5E714B" w:rsidR="006D48BE" w:rsidRPr="00C3312D" w:rsidRDefault="00A81DE6" w:rsidP="00ED5112">
      <w:pPr>
        <w:pStyle w:val="Heading3"/>
        <w:keepNext w:val="0"/>
        <w:numPr>
          <w:ilvl w:val="2"/>
          <w:numId w:val="2"/>
        </w:numPr>
        <w:spacing w:before="0" w:after="0"/>
        <w:rPr>
          <w:rStyle w:val="Hyperlink"/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 w:cs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 w:cs="Microsoft YaHei"/>
          <w:sz w:val="20"/>
          <w:szCs w:val="20"/>
        </w:rPr>
        <w:instrText xml:space="preserve"> HYPERLINK "https://developer.roblox.com/zh-cn/articles/Mouse-Icon-Appearance" </w:instrText>
      </w:r>
      <w:r w:rsidRPr="00C3312D">
        <w:rPr>
          <w:rFonts w:ascii="Microsoft YaHei" w:eastAsia="Microsoft YaHei" w:hAnsi="Microsoft YaHei" w:cs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鼠标指针控制</w:t>
      </w:r>
      <w:bookmarkEnd w:id="278"/>
    </w:p>
    <w:bookmarkStart w:id="279" w:name="_____280"/>
    <w:bookmarkStart w:id="280" w:name="_299"/>
    <w:bookmarkEnd w:id="279"/>
    <w:p w14:paraId="14CD6F08" w14:textId="27D7549E" w:rsidR="006D48BE" w:rsidRPr="00C3312D" w:rsidRDefault="00A81DE6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 w:cs="Microsoft YaHei"/>
          <w:sz w:val="20"/>
          <w:szCs w:val="20"/>
        </w:rPr>
        <w:fldChar w:fldCharType="end"/>
      </w:r>
      <w:hyperlink r:id="rId11" w:history="1">
        <w:r w:rsidR="006D48BE" w:rsidRPr="00C3312D">
          <w:rPr>
            <w:rStyle w:val="Hyperlink"/>
            <w:rFonts w:ascii="Microsoft YaHei" w:eastAsia="Microsoft YaHei" w:hAnsi="Microsoft YaHei" w:cs="Microsoft YaHei"/>
            <w:sz w:val="20"/>
            <w:szCs w:val="20"/>
          </w:rPr>
          <w:t>创建径向菜单</w:t>
        </w:r>
        <w:bookmarkEnd w:id="280"/>
      </w:hyperlink>
    </w:p>
    <w:p w14:paraId="28293185" w14:textId="77777777" w:rsidR="006D48BE" w:rsidRPr="00C3312D" w:rsidRDefault="006D48BE" w:rsidP="00ED5112">
      <w:pPr>
        <w:pStyle w:val="Heading1"/>
        <w:keepNext w:val="0"/>
        <w:numPr>
          <w:ilvl w:val="0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bookmarkStart w:id="281" w:name="_____282"/>
      <w:bookmarkStart w:id="282" w:name="_102"/>
      <w:bookmarkEnd w:id="281"/>
      <w:r w:rsidRPr="00C3312D">
        <w:rPr>
          <w:rFonts w:ascii="Microsoft YaHei" w:eastAsia="Microsoft YaHei" w:hAnsi="Microsoft YaHei" w:cs="Microsoft YaHei"/>
          <w:sz w:val="20"/>
          <w:szCs w:val="20"/>
        </w:rPr>
        <w:t>人物</w:t>
      </w:r>
      <w:bookmarkEnd w:id="282"/>
    </w:p>
    <w:bookmarkStart w:id="283" w:name="_____284"/>
    <w:bookmarkStart w:id="284" w:name="_223"/>
    <w:bookmarkEnd w:id="283"/>
    <w:p w14:paraId="4F5D7ADB" w14:textId="664812F4" w:rsidR="006D48BE" w:rsidRPr="00C3312D" w:rsidRDefault="00A81DE6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"https://developer.roblox.com/zh-cn/articles/roblox-avatars"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虚拟角色</w:t>
      </w:r>
      <w:bookmarkEnd w:id="284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285" w:name="_____286"/>
    <w:bookmarkStart w:id="286" w:name="_322"/>
    <w:bookmarkEnd w:id="285"/>
    <w:p w14:paraId="503EFE99" w14:textId="7351D651" w:rsidR="006D48BE" w:rsidRPr="00C3312D" w:rsidRDefault="00A81DE6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"https://developer.roblox.com/zh-cn/articles/Humanoid-Display-Distance"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人形生物显示距离</w:t>
      </w:r>
      <w:bookmarkEnd w:id="286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287" w:name="_____288"/>
    <w:bookmarkStart w:id="288" w:name="_224"/>
    <w:bookmarkEnd w:id="287"/>
    <w:p w14:paraId="1BBA01A9" w14:textId="4BDD668E" w:rsidR="006D48BE" w:rsidRPr="00C3312D" w:rsidRDefault="00A81DE6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"https://developer.roblox.com/zh-cn/articles/humanoiddescription-system"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/>
          <w:i w:val="0"/>
          <w:iCs w:val="0"/>
          <w:sz w:val="20"/>
          <w:szCs w:val="20"/>
        </w:rPr>
        <w:t>HumanoidDescription</w:t>
      </w:r>
      <w:bookmarkEnd w:id="288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p w14:paraId="49DE6E36" w14:textId="77777777" w:rsidR="006D48BE" w:rsidRPr="00C3312D" w:rsidRDefault="006D48BE" w:rsidP="00ED5112">
      <w:pPr>
        <w:pStyle w:val="Heading1"/>
        <w:keepNext w:val="0"/>
        <w:numPr>
          <w:ilvl w:val="0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bookmarkStart w:id="289" w:name="_____290"/>
      <w:bookmarkStart w:id="290" w:name="_115"/>
      <w:bookmarkEnd w:id="289"/>
      <w:r w:rsidRPr="00C3312D">
        <w:rPr>
          <w:rFonts w:ascii="Microsoft YaHei" w:eastAsia="Microsoft YaHei" w:hAnsi="Microsoft YaHei" w:cs="Microsoft YaHei"/>
          <w:sz w:val="20"/>
          <w:szCs w:val="20"/>
        </w:rPr>
        <w:t>照相机</w:t>
      </w:r>
      <w:r w:rsidRPr="00C3312D">
        <w:rPr>
          <w:rFonts w:ascii="Microsoft YaHei" w:eastAsia="Microsoft YaHei" w:hAnsi="Microsoft YaHei"/>
          <w:sz w:val="20"/>
          <w:szCs w:val="20"/>
        </w:rPr>
        <w:t>(Camera)</w:t>
      </w:r>
      <w:bookmarkEnd w:id="290"/>
    </w:p>
    <w:bookmarkStart w:id="291" w:name="_____292"/>
    <w:bookmarkStart w:id="292" w:name="_169"/>
    <w:bookmarkEnd w:id="291"/>
    <w:p w14:paraId="7536E1D5" w14:textId="197FD261" w:rsidR="006D48BE" w:rsidRPr="00C3312D" w:rsidRDefault="00A81DE6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"https://developer.roblox.com/zh-cn/articles/customizing-the-camera"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自定义相机</w:t>
      </w:r>
      <w:bookmarkEnd w:id="292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293" w:name="_____294"/>
    <w:bookmarkStart w:id="294" w:name="_187"/>
    <w:bookmarkEnd w:id="293"/>
    <w:p w14:paraId="5582AEE0" w14:textId="37C794A7" w:rsidR="006D48BE" w:rsidRPr="00C3312D" w:rsidRDefault="00A81DE6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"https://developer.roblox.com/zh-cn/articles/Camera-manipulation"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镜头操作</w:t>
      </w:r>
      <w:bookmarkEnd w:id="294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295" w:name="_____296"/>
    <w:bookmarkStart w:id="296" w:name="_266"/>
    <w:bookmarkEnd w:id="295"/>
    <w:p w14:paraId="117BA304" w14:textId="337DB037" w:rsidR="006D48BE" w:rsidRPr="00C3312D" w:rsidRDefault="00A81DE6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"https://developer.roblox.com/zh-cn/articles/Side-Scrolling-Camera-View"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横向卷轴镜头视图</w:t>
      </w:r>
      <w:bookmarkEnd w:id="296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p w14:paraId="4F29898C" w14:textId="77777777" w:rsidR="006D48BE" w:rsidRPr="00C3312D" w:rsidRDefault="006D48BE" w:rsidP="00ED5112">
      <w:pPr>
        <w:pStyle w:val="Heading1"/>
        <w:keepNext w:val="0"/>
        <w:numPr>
          <w:ilvl w:val="0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bookmarkStart w:id="297" w:name="_____298"/>
      <w:bookmarkStart w:id="298" w:name="_116"/>
      <w:bookmarkEnd w:id="297"/>
      <w:r w:rsidRPr="00C3312D">
        <w:rPr>
          <w:rFonts w:ascii="Microsoft YaHei" w:eastAsia="Microsoft YaHei" w:hAnsi="Microsoft YaHei" w:cs="Microsoft YaHei"/>
          <w:sz w:val="20"/>
          <w:szCs w:val="20"/>
        </w:rPr>
        <w:lastRenderedPageBreak/>
        <w:t>动画</w:t>
      </w:r>
      <w:r w:rsidRPr="00C3312D">
        <w:rPr>
          <w:rFonts w:ascii="Microsoft YaHei" w:eastAsia="Microsoft YaHei" w:hAnsi="Microsoft YaHei"/>
          <w:sz w:val="20"/>
          <w:szCs w:val="20"/>
        </w:rPr>
        <w:t>(Animation)</w:t>
      </w:r>
      <w:bookmarkEnd w:id="298"/>
    </w:p>
    <w:p w14:paraId="078EA970" w14:textId="77777777" w:rsidR="006D48BE" w:rsidRPr="00C3312D" w:rsidRDefault="006D48BE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bookmarkStart w:id="299" w:name="_____300"/>
      <w:bookmarkStart w:id="300" w:name="_125"/>
      <w:bookmarkEnd w:id="299"/>
      <w:r w:rsidRPr="00C3312D">
        <w:rPr>
          <w:rFonts w:ascii="Microsoft YaHei" w:eastAsia="Microsoft YaHei" w:hAnsi="Microsoft YaHei" w:cs="Microsoft YaHei"/>
          <w:i w:val="0"/>
          <w:iCs w:val="0"/>
          <w:sz w:val="20"/>
          <w:szCs w:val="20"/>
        </w:rPr>
        <w:t>人物动画</w:t>
      </w:r>
      <w:bookmarkEnd w:id="300"/>
    </w:p>
    <w:bookmarkStart w:id="301" w:name="_____302"/>
    <w:bookmarkStart w:id="302" w:name="_143"/>
    <w:bookmarkEnd w:id="301"/>
    <w:p w14:paraId="0706DE8B" w14:textId="0B9DB987" w:rsidR="006D48BE" w:rsidRPr="00C3312D" w:rsidRDefault="00A81DE6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"https://developer.roblox.com/zh-cn/articles/using-animations-in-games"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使用动画</w:t>
      </w:r>
      <w:bookmarkEnd w:id="302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303" w:name="_____304"/>
    <w:bookmarkStart w:id="304" w:name="_144"/>
    <w:bookmarkEnd w:id="303"/>
    <w:p w14:paraId="2D943E75" w14:textId="3671107A" w:rsidR="006D48BE" w:rsidRPr="00C3312D" w:rsidRDefault="00A81DE6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"https://developer.roblox.com/zh-cn/articles/using-animation-editor"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动画编辑器</w:t>
      </w:r>
      <w:bookmarkEnd w:id="304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305" w:name="_____306"/>
    <w:bookmarkStart w:id="306" w:name="_126"/>
    <w:bookmarkEnd w:id="305"/>
    <w:p w14:paraId="2B2CDEAE" w14:textId="607C4261" w:rsidR="006D48BE" w:rsidRPr="00C3312D" w:rsidRDefault="00A81DE6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"https://developer.roblox.com/zh-cn/articles/GUI-Animations"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/>
          <w:i w:val="0"/>
          <w:iCs w:val="0"/>
          <w:sz w:val="20"/>
          <w:szCs w:val="20"/>
        </w:rPr>
        <w:t>Gui</w:t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动画</w:t>
      </w:r>
      <w:bookmarkEnd w:id="306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307" w:name="_____308"/>
    <w:bookmarkStart w:id="308" w:name="_178"/>
    <w:bookmarkEnd w:id="307"/>
    <w:p w14:paraId="73677A52" w14:textId="67E6F40D" w:rsidR="006D48BE" w:rsidRPr="00C3312D" w:rsidRDefault="00A81DE6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"https://developer.roblox.com/zh-cn/articles/animating-text"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文本动画</w:t>
      </w:r>
      <w:bookmarkEnd w:id="308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p w14:paraId="63CC9612" w14:textId="77777777" w:rsidR="006D48BE" w:rsidRPr="00C3312D" w:rsidRDefault="006D48BE" w:rsidP="00ED5112">
      <w:pPr>
        <w:pStyle w:val="Heading1"/>
        <w:keepNext w:val="0"/>
        <w:numPr>
          <w:ilvl w:val="0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bookmarkStart w:id="309" w:name="_____310"/>
      <w:bookmarkStart w:id="310" w:name="_118"/>
      <w:bookmarkEnd w:id="309"/>
      <w:r w:rsidRPr="00C3312D">
        <w:rPr>
          <w:rFonts w:ascii="Microsoft YaHei" w:eastAsia="Microsoft YaHei" w:hAnsi="Microsoft YaHei" w:cs="Microsoft YaHei"/>
          <w:sz w:val="20"/>
          <w:szCs w:val="20"/>
        </w:rPr>
        <w:t>数据存储</w:t>
      </w:r>
      <w:bookmarkEnd w:id="310"/>
    </w:p>
    <w:bookmarkStart w:id="311" w:name="_____312"/>
    <w:bookmarkStart w:id="312" w:name="_121"/>
    <w:bookmarkEnd w:id="311"/>
    <w:p w14:paraId="3AA61B2A" w14:textId="618B70A5" w:rsidR="006D48BE" w:rsidRPr="00C3312D" w:rsidRDefault="00C50F33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"https://developer.roblox.com/zh-cn/articles/Data-store"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/>
          <w:i w:val="0"/>
          <w:iCs w:val="0"/>
          <w:sz w:val="20"/>
          <w:szCs w:val="20"/>
        </w:rPr>
        <w:t>DataStore</w:t>
      </w:r>
      <w:bookmarkEnd w:id="312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313" w:name="_____314"/>
    <w:bookmarkStart w:id="314" w:name="_196"/>
    <w:bookmarkEnd w:id="313"/>
    <w:p w14:paraId="116CDFF2" w14:textId="69C71259" w:rsidR="006D48BE" w:rsidRPr="00C3312D" w:rsidRDefault="00C50F33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"https://developer.roblox.com/zh-cn/articles/Saving-Player-Data"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保存玩家数据</w:t>
      </w:r>
      <w:bookmarkEnd w:id="314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315" w:name="_____316"/>
    <w:bookmarkStart w:id="316" w:name="_194"/>
    <w:bookmarkEnd w:id="315"/>
    <w:p w14:paraId="18D7F78C" w14:textId="1F37C07C" w:rsidR="006D48BE" w:rsidRPr="00C3312D" w:rsidRDefault="00C50F33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"https://developer.roblox.com/zh-cn/articles/Datastore-Errors"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数据存储错误和限制</w:t>
      </w:r>
      <w:bookmarkEnd w:id="316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p w14:paraId="304064EA" w14:textId="77777777" w:rsidR="006D48BE" w:rsidRPr="00C3312D" w:rsidRDefault="006D48BE" w:rsidP="00ED5112">
      <w:pPr>
        <w:pStyle w:val="Heading1"/>
        <w:keepNext w:val="0"/>
        <w:numPr>
          <w:ilvl w:val="0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bookmarkStart w:id="317" w:name="_____318"/>
      <w:bookmarkStart w:id="318" w:name="_160"/>
      <w:bookmarkEnd w:id="317"/>
      <w:r w:rsidRPr="00C3312D">
        <w:rPr>
          <w:rFonts w:ascii="Microsoft YaHei" w:eastAsia="Microsoft YaHei" w:hAnsi="Microsoft YaHei" w:cs="Microsoft YaHei"/>
          <w:sz w:val="20"/>
          <w:szCs w:val="20"/>
        </w:rPr>
        <w:t>性能</w:t>
      </w:r>
      <w:r w:rsidRPr="00C3312D">
        <w:rPr>
          <w:rFonts w:ascii="Microsoft YaHei" w:eastAsia="Microsoft YaHei" w:hAnsi="Microsoft YaHei"/>
          <w:sz w:val="20"/>
          <w:szCs w:val="20"/>
        </w:rPr>
        <w:t>/</w:t>
      </w:r>
      <w:r w:rsidRPr="00C3312D">
        <w:rPr>
          <w:rFonts w:ascii="Microsoft YaHei" w:eastAsia="Microsoft YaHei" w:hAnsi="Microsoft YaHei" w:cs="Microsoft YaHei"/>
          <w:sz w:val="20"/>
          <w:szCs w:val="20"/>
        </w:rPr>
        <w:t>优化</w:t>
      </w:r>
      <w:bookmarkEnd w:id="318"/>
    </w:p>
    <w:bookmarkStart w:id="319" w:name="_____320"/>
    <w:bookmarkStart w:id="320" w:name="_161"/>
    <w:bookmarkEnd w:id="319"/>
    <w:p w14:paraId="316C418C" w14:textId="08829B4E" w:rsidR="006D48BE" w:rsidRPr="00C3312D" w:rsidRDefault="00C50F33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"https://developer.roblox.com/zh-cn/articles/Improving-Performance"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提高游戏性能</w:t>
      </w:r>
      <w:bookmarkEnd w:id="320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321" w:name="_____322"/>
    <w:bookmarkStart w:id="322" w:name="_226"/>
    <w:bookmarkEnd w:id="321"/>
    <w:p w14:paraId="211B57DA" w14:textId="0594438D" w:rsidR="006D48BE" w:rsidRPr="00C3312D" w:rsidRDefault="00C50F33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"https://developer.roblox.com/zh-cn/articles/Memory-Analyzer"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内存监控</w:t>
      </w:r>
      <w:bookmarkEnd w:id="322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323" w:name="_____324"/>
    <w:bookmarkStart w:id="324" w:name="_203"/>
    <w:bookmarkEnd w:id="323"/>
    <w:p w14:paraId="3105FE51" w14:textId="44931354" w:rsidR="006D48BE" w:rsidRPr="00C3312D" w:rsidRDefault="00C50F33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"https://developer.roblox.com/zh-cn/articles/Developer-Console"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开发者控制台</w:t>
      </w:r>
      <w:bookmarkEnd w:id="324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325" w:name="_____326"/>
    <w:bookmarkStart w:id="326" w:name="_210"/>
    <w:bookmarkEnd w:id="325"/>
    <w:p w14:paraId="4DFA4523" w14:textId="5C8013FD" w:rsidR="006D48BE" w:rsidRPr="00C3312D" w:rsidRDefault="00C50F33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"https://developer.roblox.com/zh-cn/articles/Fighting-Against-Lag"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与延迟做斗争</w:t>
      </w:r>
      <w:bookmarkEnd w:id="326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327" w:name="_____328"/>
    <w:bookmarkStart w:id="328" w:name="_250"/>
    <w:bookmarkEnd w:id="327"/>
    <w:p w14:paraId="153B3625" w14:textId="03FA6423" w:rsidR="006D48BE" w:rsidRPr="00C3312D" w:rsidRDefault="00C50F33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"https://developer.roblox.com/zh-cn/articles/Network-Simulation-Mode"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网络模拟模式</w:t>
      </w:r>
      <w:bookmarkEnd w:id="328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329" w:name="_____330"/>
    <w:bookmarkStart w:id="330" w:name="_248"/>
    <w:bookmarkEnd w:id="329"/>
    <w:p w14:paraId="1B98E889" w14:textId="353B7533" w:rsidR="006D48BE" w:rsidRPr="00C3312D" w:rsidRDefault="00C50F33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"https://developer.roblox.com/zh-cn/articles/MicroProfiler"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/>
          <w:i w:val="0"/>
          <w:iCs w:val="0"/>
          <w:sz w:val="20"/>
          <w:szCs w:val="20"/>
        </w:rPr>
        <w:t>MicroProfiler</w:t>
      </w:r>
      <w:bookmarkEnd w:id="330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p w14:paraId="541D80FF" w14:textId="77777777" w:rsidR="006D48BE" w:rsidRPr="00C3312D" w:rsidRDefault="006D48BE" w:rsidP="00ED5112">
      <w:pPr>
        <w:pStyle w:val="Heading1"/>
        <w:keepNext w:val="0"/>
        <w:numPr>
          <w:ilvl w:val="0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bookmarkStart w:id="331" w:name="_____332"/>
      <w:bookmarkStart w:id="332" w:name="_119"/>
      <w:bookmarkEnd w:id="331"/>
      <w:r w:rsidRPr="00C3312D">
        <w:rPr>
          <w:rFonts w:ascii="Microsoft YaHei" w:eastAsia="Microsoft YaHei" w:hAnsi="Microsoft YaHei" w:cs="Microsoft YaHei"/>
          <w:sz w:val="20"/>
          <w:szCs w:val="20"/>
        </w:rPr>
        <w:t>商业化</w:t>
      </w:r>
      <w:bookmarkEnd w:id="332"/>
    </w:p>
    <w:p w14:paraId="0AEA9D71" w14:textId="77777777" w:rsidR="006D48BE" w:rsidRPr="00C3312D" w:rsidRDefault="006D48BE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bookmarkStart w:id="333" w:name="_____334"/>
      <w:bookmarkStart w:id="334" w:name="_122"/>
      <w:bookmarkEnd w:id="333"/>
      <w:r w:rsidRPr="00C3312D">
        <w:rPr>
          <w:rFonts w:ascii="Microsoft YaHei" w:eastAsia="Microsoft YaHei" w:hAnsi="Microsoft YaHei" w:cs="Microsoft YaHei"/>
          <w:i w:val="0"/>
          <w:iCs w:val="0"/>
          <w:sz w:val="20"/>
          <w:szCs w:val="20"/>
        </w:rPr>
        <w:t>购买操作</w:t>
      </w:r>
      <w:bookmarkEnd w:id="334"/>
    </w:p>
    <w:bookmarkStart w:id="335" w:name="_____336"/>
    <w:bookmarkStart w:id="336" w:name="_123"/>
    <w:bookmarkEnd w:id="335"/>
    <w:p w14:paraId="65A6B39E" w14:textId="3E3CA180" w:rsidR="006D48BE" w:rsidRPr="00C3312D" w:rsidRDefault="00C50F33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"https://developer.roblox.com/zh-cn/articles/Developer-Products-In-Game-Purchases"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开发者产品</w:t>
      </w:r>
      <w:r w:rsidR="006D48BE" w:rsidRPr="00C3312D">
        <w:rPr>
          <w:rStyle w:val="Hyperlink"/>
          <w:rFonts w:ascii="Microsoft YaHei" w:eastAsia="Microsoft YaHei" w:hAnsi="Microsoft YaHei"/>
          <w:sz w:val="20"/>
          <w:szCs w:val="20"/>
        </w:rPr>
        <w:t>(Developer Product)</w:t>
      </w:r>
      <w:bookmarkEnd w:id="336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337" w:name="_____338"/>
    <w:bookmarkStart w:id="338" w:name="_124"/>
    <w:bookmarkEnd w:id="337"/>
    <w:p w14:paraId="47459DBF" w14:textId="361F4EC8" w:rsidR="006D48BE" w:rsidRPr="00C3312D" w:rsidRDefault="00C50F33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"https://developer.roblox.com/zh-cn/articles/Game-Passes-One-Time-Purchases"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/>
          <w:sz w:val="20"/>
          <w:szCs w:val="20"/>
        </w:rPr>
        <w:t>Game Pass</w:t>
      </w:r>
      <w:bookmarkEnd w:id="338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339" w:name="_____340"/>
    <w:bookmarkStart w:id="340" w:name="_168"/>
    <w:bookmarkEnd w:id="339"/>
    <w:p w14:paraId="54C19110" w14:textId="1A24B2AC" w:rsidR="006D48BE" w:rsidRPr="00C3312D" w:rsidRDefault="00C50F33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"https://developer.roblox.com/zh-cn/articles/Badges-Special-Game-Awards"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徽章</w:t>
      </w:r>
      <w:bookmarkEnd w:id="340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341" w:name="_____342"/>
    <w:bookmarkStart w:id="342" w:name="_292"/>
    <w:bookmarkEnd w:id="341"/>
    <w:p w14:paraId="20E6E323" w14:textId="5214346F" w:rsidR="006D48BE" w:rsidRPr="00C3312D" w:rsidRDefault="00C50F33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lastRenderedPageBreak/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"https://developer.roblox.com/zh-cn/articles/Creating-a-VIP-Server-on-Roblox"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/>
          <w:i w:val="0"/>
          <w:iCs w:val="0"/>
          <w:sz w:val="20"/>
          <w:szCs w:val="20"/>
        </w:rPr>
        <w:t>VIP</w:t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服务器</w:t>
      </w:r>
      <w:bookmarkEnd w:id="342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343" w:name="_____344"/>
    <w:bookmarkStart w:id="344" w:name="_301"/>
    <w:bookmarkEnd w:id="343"/>
    <w:p w14:paraId="54A484C3" w14:textId="13C1CA50" w:rsidR="006D48BE" w:rsidRPr="00C3312D" w:rsidRDefault="00C50F33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"https://developer.roblox.com/zh-cn/articles/How-to-Make-Shirts-and-Pants-for-Roblox-Characters"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制作虚拟形象服装</w:t>
      </w:r>
      <w:bookmarkEnd w:id="344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345" w:name="_____346"/>
    <w:bookmarkStart w:id="346" w:name="_164"/>
    <w:bookmarkEnd w:id="345"/>
    <w:p w14:paraId="46861EE1" w14:textId="568A4A26" w:rsidR="006D48BE" w:rsidRPr="00C3312D" w:rsidRDefault="00C50F33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"https://developer.roblox.com/zh-cn/articles/avatar-inspect-menu"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/>
          <w:i w:val="0"/>
          <w:iCs w:val="0"/>
          <w:sz w:val="20"/>
          <w:szCs w:val="20"/>
        </w:rPr>
        <w:t>Avatar</w:t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查看菜单</w:t>
      </w:r>
      <w:bookmarkEnd w:id="346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347" w:name="_____348"/>
    <w:bookmarkStart w:id="348" w:name="_166"/>
    <w:bookmarkEnd w:id="347"/>
    <w:p w14:paraId="225B891D" w14:textId="78659A9E" w:rsidR="006D48BE" w:rsidRPr="00C3312D" w:rsidRDefault="00C50F33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"https://developer.roblox.com/zh-cn/articles/developer-economics"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开发者商业化基本</w:t>
      </w:r>
      <w:bookmarkEnd w:id="348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349" w:name="_____350"/>
    <w:bookmarkStart w:id="350" w:name="_173"/>
    <w:bookmarkEnd w:id="349"/>
    <w:p w14:paraId="2CA7DC2D" w14:textId="34781106" w:rsidR="006D48BE" w:rsidRPr="00C3312D" w:rsidRDefault="00C50F33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"https://developer.roblox.com/zh-cn/articles/virtual-items-policy"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虚拟商品政策</w:t>
      </w:r>
      <w:bookmarkEnd w:id="350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351" w:name="_____352"/>
    <w:bookmarkStart w:id="352" w:name="_177"/>
    <w:bookmarkEnd w:id="351"/>
    <w:p w14:paraId="3EB67E7E" w14:textId="34EC0F04" w:rsidR="006D48BE" w:rsidRPr="00C3312D" w:rsidRDefault="00C50F33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"https://developer.roblox.com/zh-cn/articles/Get-and-Analyze-Revenue-Data"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分析收入数据</w:t>
      </w:r>
      <w:bookmarkEnd w:id="352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353" w:name="_____354"/>
    <w:bookmarkStart w:id="354" w:name="_190"/>
    <w:bookmarkEnd w:id="353"/>
    <w:p w14:paraId="7A1F80EF" w14:textId="343AC588" w:rsidR="006D48BE" w:rsidRPr="00C3312D" w:rsidRDefault="00BC28AD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"https://developer.roblox.com/zh-cn/articles/Copyright-Guidance"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了解版权</w:t>
      </w:r>
      <w:bookmarkEnd w:id="354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p w14:paraId="25A256DF" w14:textId="77777777" w:rsidR="006D48BE" w:rsidRPr="00C3312D" w:rsidRDefault="006D48BE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bookmarkStart w:id="355" w:name="_____356"/>
      <w:bookmarkStart w:id="356" w:name="_295"/>
      <w:bookmarkEnd w:id="355"/>
      <w:r w:rsidRPr="00C3312D">
        <w:rPr>
          <w:rFonts w:ascii="Microsoft YaHei" w:eastAsia="Microsoft YaHei" w:hAnsi="Microsoft YaHei" w:cs="Microsoft YaHei"/>
          <w:i w:val="0"/>
          <w:iCs w:val="0"/>
          <w:sz w:val="20"/>
          <w:szCs w:val="20"/>
        </w:rPr>
        <w:t>营销</w:t>
      </w:r>
      <w:bookmarkEnd w:id="356"/>
    </w:p>
    <w:bookmarkStart w:id="357" w:name="_____358"/>
    <w:bookmarkStart w:id="358" w:name="_296"/>
    <w:bookmarkEnd w:id="357"/>
    <w:p w14:paraId="5FEB8133" w14:textId="76D9C8CD" w:rsidR="006D48BE" w:rsidRPr="00C3312D" w:rsidRDefault="00BC28AD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"https://developer.roblox.com/zh-cn/articles/Advertising"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广告</w:t>
      </w:r>
      <w:bookmarkEnd w:id="358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359" w:name="_____360"/>
    <w:bookmarkStart w:id="360" w:name="_302"/>
    <w:bookmarkEnd w:id="359"/>
    <w:p w14:paraId="68C879B6" w14:textId="4DBCD6D9" w:rsidR="006D48BE" w:rsidRPr="00C3312D" w:rsidRDefault="00BC28AD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"https://developer.roblox.com/zh-cn/articles/Promoting-Your-Roblox-Game"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推广你的游戏</w:t>
      </w:r>
      <w:bookmarkEnd w:id="360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361" w:name="_____362"/>
    <w:bookmarkStart w:id="362" w:name="_297"/>
    <w:bookmarkEnd w:id="361"/>
    <w:p w14:paraId="6DF22271" w14:textId="4947C55D" w:rsidR="006D48BE" w:rsidRPr="00C3312D" w:rsidRDefault="00BC28AD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"https://developer.roblox.com/zh-cn/articles/Thumbnail"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游戏缩略图和视频</w:t>
      </w:r>
      <w:bookmarkEnd w:id="362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363" w:name="_____364"/>
    <w:bookmarkStart w:id="364" w:name="_298"/>
    <w:bookmarkEnd w:id="363"/>
    <w:p w14:paraId="7D203565" w14:textId="3FD4A037" w:rsidR="006D48BE" w:rsidRPr="00C3312D" w:rsidRDefault="00BC28AD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"https://developer.roblox.com/zh-cn/articles/Game-Icons-Tips"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游戏设计图标</w:t>
      </w:r>
      <w:bookmarkEnd w:id="364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p w14:paraId="57AD56B5" w14:textId="77777777" w:rsidR="006D48BE" w:rsidRPr="00C3312D" w:rsidRDefault="006D48BE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bookmarkStart w:id="365" w:name="_____366"/>
      <w:bookmarkStart w:id="366" w:name="_202"/>
      <w:bookmarkEnd w:id="365"/>
      <w:r w:rsidRPr="00C3312D">
        <w:rPr>
          <w:rFonts w:ascii="Microsoft YaHei" w:eastAsia="Microsoft YaHei" w:hAnsi="Microsoft YaHei" w:cs="Microsoft YaHei"/>
          <w:i w:val="0"/>
          <w:iCs w:val="0"/>
          <w:sz w:val="20"/>
          <w:szCs w:val="20"/>
        </w:rPr>
        <w:t>游戏分析</w:t>
      </w:r>
      <w:bookmarkEnd w:id="366"/>
    </w:p>
    <w:bookmarkStart w:id="367" w:name="_____368"/>
    <w:bookmarkStart w:id="368" w:name="_232"/>
    <w:bookmarkEnd w:id="367"/>
    <w:p w14:paraId="2FE430B3" w14:textId="0A6CA086" w:rsidR="006D48BE" w:rsidRPr="00C3312D" w:rsidRDefault="00BC28AD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"https://developer.roblox.com/zh-cn/articles/introduction-to-analytics"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分析简介</w:t>
      </w:r>
      <w:bookmarkEnd w:id="368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369" w:name="_____370"/>
    <w:bookmarkStart w:id="370" w:name="_231"/>
    <w:bookmarkEnd w:id="369"/>
    <w:p w14:paraId="602D1FC9" w14:textId="3947A3C3" w:rsidR="006D48BE" w:rsidRPr="00C3312D" w:rsidRDefault="00BC28AD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"https://developer.roblox.com/zh-cn/articles/designing-for-engagement"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设计游戏参与度</w:t>
      </w:r>
      <w:bookmarkEnd w:id="370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371" w:name="_____372"/>
    <w:bookmarkStart w:id="372" w:name="_245"/>
    <w:bookmarkEnd w:id="371"/>
    <w:p w14:paraId="3E295D47" w14:textId="5C14129F" w:rsidR="006D48BE" w:rsidRPr="00C3312D" w:rsidRDefault="00BC28AD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"https://developer.roblox.com/zh-cn/articles/measuring-engagement"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衡量玩家参与度</w:t>
      </w:r>
      <w:bookmarkEnd w:id="372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373" w:name="_____374"/>
    <w:bookmarkStart w:id="374" w:name="_117"/>
    <w:bookmarkEnd w:id="373"/>
    <w:p w14:paraId="53EC3EEA" w14:textId="32C966EC" w:rsidR="006D48BE" w:rsidRPr="00C3312D" w:rsidRDefault="00BC28AD" w:rsidP="00ED5112">
      <w:pPr>
        <w:pStyle w:val="Heading1"/>
        <w:keepNext w:val="0"/>
        <w:numPr>
          <w:ilvl w:val="0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"https://developer.roblox.com/zh-cn/articles/sounds-and-music"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音效与音乐</w:t>
      </w:r>
      <w:bookmarkEnd w:id="374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p w14:paraId="293673D8" w14:textId="77777777" w:rsidR="006D48BE" w:rsidRPr="00C3312D" w:rsidRDefault="006D48BE" w:rsidP="00ED5112">
      <w:pPr>
        <w:pStyle w:val="Heading1"/>
        <w:keepNext w:val="0"/>
        <w:numPr>
          <w:ilvl w:val="0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bookmarkStart w:id="375" w:name="_____376"/>
      <w:bookmarkStart w:id="376" w:name="_191"/>
      <w:bookmarkEnd w:id="375"/>
      <w:r w:rsidRPr="00C3312D">
        <w:rPr>
          <w:rFonts w:ascii="Microsoft YaHei" w:eastAsia="Microsoft YaHei" w:hAnsi="Microsoft YaHei" w:cs="Microsoft YaHei"/>
          <w:sz w:val="20"/>
          <w:szCs w:val="20"/>
        </w:rPr>
        <w:t>常用功能</w:t>
      </w:r>
      <w:bookmarkEnd w:id="376"/>
    </w:p>
    <w:p w14:paraId="29070155" w14:textId="77777777" w:rsidR="006D48BE" w:rsidRPr="00C3312D" w:rsidRDefault="006D48BE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bookmarkStart w:id="377" w:name="_____378"/>
      <w:bookmarkStart w:id="378" w:name="_272"/>
      <w:bookmarkEnd w:id="377"/>
      <w:r w:rsidRPr="00C3312D">
        <w:rPr>
          <w:rFonts w:ascii="Microsoft YaHei" w:eastAsia="Microsoft YaHei" w:hAnsi="Microsoft YaHei" w:cs="Microsoft YaHei"/>
          <w:i w:val="0"/>
          <w:iCs w:val="0"/>
          <w:sz w:val="20"/>
          <w:szCs w:val="20"/>
        </w:rPr>
        <w:t>传送</w:t>
      </w:r>
      <w:bookmarkEnd w:id="378"/>
    </w:p>
    <w:bookmarkStart w:id="379" w:name="_____380"/>
    <w:bookmarkStart w:id="380" w:name="_273"/>
    <w:bookmarkEnd w:id="379"/>
    <w:p w14:paraId="0CCAE7E2" w14:textId="515EA7BB" w:rsidR="006D48BE" w:rsidRPr="00C3312D" w:rsidRDefault="00BC28AD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"https://developer.roblox.com/zh-cn/articles/How-to-teleport-within-a-Place"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在场景内传送</w:t>
      </w:r>
      <w:bookmarkEnd w:id="380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381" w:name="_____382"/>
    <w:bookmarkStart w:id="382" w:name="_325"/>
    <w:bookmarkEnd w:id="381"/>
    <w:p w14:paraId="5F2E7FF3" w14:textId="773670C7" w:rsidR="006D48BE" w:rsidRPr="00C3312D" w:rsidRDefault="00BC28AD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"https://developer.roblox.com/zh-cn/articles/Teleporting-Between-Places"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在场景间传送</w:t>
      </w:r>
      <w:bookmarkEnd w:id="382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383" w:name="_____384"/>
    <w:bookmarkStart w:id="384" w:name="_274"/>
    <w:bookmarkEnd w:id="383"/>
    <w:p w14:paraId="15EF659F" w14:textId="5D8885E2" w:rsidR="006D48BE" w:rsidRPr="00C3312D" w:rsidRDefault="00BC28AD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"https://developer.roblox.com/zh-cn/articles/Creating-a-Custom-Teleport-GUI"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自定义传送</w:t>
      </w:r>
      <w:r w:rsidR="006D48BE" w:rsidRPr="00C3312D">
        <w:rPr>
          <w:rStyle w:val="Hyperlink"/>
          <w:rFonts w:ascii="Microsoft YaHei" w:eastAsia="Microsoft YaHei" w:hAnsi="Microsoft YaHei"/>
          <w:sz w:val="20"/>
          <w:szCs w:val="20"/>
        </w:rPr>
        <w:t>UI</w:t>
      </w:r>
      <w:bookmarkEnd w:id="384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bookmarkStart w:id="385" w:name="_____386"/>
    <w:bookmarkStart w:id="386" w:name="_275"/>
    <w:bookmarkEnd w:id="385"/>
    <w:p w14:paraId="1C1A3E29" w14:textId="0EAF67ED" w:rsidR="006D48BE" w:rsidRPr="00C3312D" w:rsidRDefault="00BC28AD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lastRenderedPageBreak/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"https://developer.roblox.com/zh-cn/articles/Pathfinding"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寻路</w:t>
      </w:r>
      <w:bookmarkEnd w:id="386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387" w:name="_____388"/>
    <w:bookmarkStart w:id="388" w:name="_276"/>
    <w:bookmarkEnd w:id="387"/>
    <w:p w14:paraId="35CF639E" w14:textId="52D3D779" w:rsidR="006D48BE" w:rsidRPr="00C3312D" w:rsidRDefault="00BC28AD" w:rsidP="00ED5112">
      <w:pPr>
        <w:pStyle w:val="Heading3"/>
        <w:keepNext w:val="0"/>
        <w:numPr>
          <w:ilvl w:val="2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r w:rsidRPr="00C3312D">
        <w:rPr>
          <w:rFonts w:ascii="Microsoft YaHei" w:eastAsia="Microsoft YaHei" w:hAnsi="Microsoft YaHei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sz w:val="20"/>
          <w:szCs w:val="20"/>
        </w:rPr>
        <w:instrText xml:space="preserve"> HYPERLINK "https://developer.roblox.com/zh-cn/articles/Moving-NPCs-Between-Points" </w:instrText>
      </w:r>
      <w:r w:rsidRPr="00C3312D">
        <w:rPr>
          <w:rFonts w:ascii="Microsoft YaHei" w:eastAsia="Microsoft YaHei" w:hAnsi="Microsoft YaHei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sz w:val="20"/>
          <w:szCs w:val="20"/>
        </w:rPr>
        <w:t>在点之间移动</w:t>
      </w:r>
      <w:r w:rsidR="006D48BE" w:rsidRPr="00C3312D">
        <w:rPr>
          <w:rStyle w:val="Hyperlink"/>
          <w:rFonts w:ascii="Microsoft YaHei" w:eastAsia="Microsoft YaHei" w:hAnsi="Microsoft YaHei"/>
          <w:sz w:val="20"/>
          <w:szCs w:val="20"/>
        </w:rPr>
        <w:t>NPC</w:t>
      </w:r>
      <w:bookmarkEnd w:id="388"/>
      <w:r w:rsidRPr="00C3312D">
        <w:rPr>
          <w:rFonts w:ascii="Microsoft YaHei" w:eastAsia="Microsoft YaHei" w:hAnsi="Microsoft YaHei"/>
          <w:sz w:val="20"/>
          <w:szCs w:val="20"/>
        </w:rPr>
        <w:fldChar w:fldCharType="end"/>
      </w:r>
    </w:p>
    <w:p w14:paraId="702D6B21" w14:textId="77777777" w:rsidR="006D48BE" w:rsidRPr="00C3312D" w:rsidRDefault="006D48BE" w:rsidP="00ED5112">
      <w:pPr>
        <w:pStyle w:val="Heading1"/>
        <w:keepNext w:val="0"/>
        <w:numPr>
          <w:ilvl w:val="0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bookmarkStart w:id="389" w:name="_____390"/>
      <w:bookmarkStart w:id="390" w:name="_155"/>
      <w:bookmarkEnd w:id="389"/>
      <w:r w:rsidRPr="00C3312D">
        <w:rPr>
          <w:rFonts w:ascii="Microsoft YaHei" w:eastAsia="Microsoft YaHei" w:hAnsi="Microsoft YaHei" w:cs="Microsoft YaHei"/>
          <w:sz w:val="20"/>
          <w:szCs w:val="20"/>
        </w:rPr>
        <w:t>聊天</w:t>
      </w:r>
      <w:bookmarkEnd w:id="390"/>
    </w:p>
    <w:bookmarkStart w:id="391" w:name="_____392"/>
    <w:bookmarkStart w:id="392" w:name="_176"/>
    <w:bookmarkEnd w:id="391"/>
    <w:p w14:paraId="1973BCD0" w14:textId="07106476" w:rsidR="006D48BE" w:rsidRPr="00C3312D" w:rsidRDefault="00BC28AD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"https://developer.roblox.com/zh-cn/articles/Lua-Chat-System"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聊天系统</w:t>
      </w:r>
      <w:bookmarkEnd w:id="392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393" w:name="_____394"/>
    <w:bookmarkStart w:id="394" w:name="_239"/>
    <w:bookmarkEnd w:id="393"/>
    <w:p w14:paraId="081F39BA" w14:textId="22A55165" w:rsidR="006D48BE" w:rsidRPr="00C3312D" w:rsidRDefault="00BC28AD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"https://developer.roblox.com/zh-cn/articles/Chat-Modules"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聊天模块</w:t>
      </w:r>
      <w:bookmarkEnd w:id="394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395" w:name="_____396"/>
    <w:bookmarkStart w:id="396" w:name="_188"/>
    <w:bookmarkEnd w:id="395"/>
    <w:p w14:paraId="30F656F5" w14:textId="4548430B" w:rsidR="006D48BE" w:rsidRPr="00C3312D" w:rsidRDefault="00BC28AD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"https://developer.roblox.com/zh-cn/articles/Chat-Privacy-Settings"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聊天隐私设置</w:t>
      </w:r>
      <w:bookmarkEnd w:id="396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p w14:paraId="7572CC4B" w14:textId="77777777" w:rsidR="006D48BE" w:rsidRPr="00C3312D" w:rsidRDefault="006D48BE" w:rsidP="00ED5112">
      <w:pPr>
        <w:pStyle w:val="Heading1"/>
        <w:keepNext w:val="0"/>
        <w:numPr>
          <w:ilvl w:val="0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bookmarkStart w:id="397" w:name="_____398"/>
      <w:bookmarkStart w:id="398" w:name="_145"/>
      <w:bookmarkEnd w:id="397"/>
      <w:r w:rsidRPr="00C3312D">
        <w:rPr>
          <w:rFonts w:ascii="Microsoft YaHei" w:eastAsia="Microsoft YaHei" w:hAnsi="Microsoft YaHei" w:cs="Microsoft YaHei"/>
          <w:sz w:val="20"/>
          <w:szCs w:val="20"/>
        </w:rPr>
        <w:t>本地化</w:t>
      </w:r>
      <w:bookmarkEnd w:id="398"/>
    </w:p>
    <w:bookmarkStart w:id="399" w:name="_____400"/>
    <w:bookmarkStart w:id="400" w:name="_236"/>
    <w:bookmarkEnd w:id="399"/>
    <w:p w14:paraId="50144A89" w14:textId="08E469C9" w:rsidR="006D48BE" w:rsidRPr="00C3312D" w:rsidRDefault="00BC28AD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"https://developer.roblox.com/zh-cn/articles/Introduction-to-Localization-on-Roblox"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本地化简介</w:t>
      </w:r>
      <w:bookmarkEnd w:id="400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401" w:name="_____402"/>
    <w:bookmarkStart w:id="402" w:name="_323"/>
    <w:bookmarkEnd w:id="401"/>
    <w:p w14:paraId="357C5C30" w14:textId="31B36686" w:rsidR="006D48BE" w:rsidRPr="00C3312D" w:rsidRDefault="00BC28AD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"https://developer.roblox.com/zh-cn/articles/utilizing-localization-apis"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使用本地化</w:t>
      </w:r>
      <w:r w:rsidR="006D48BE" w:rsidRPr="00C3312D">
        <w:rPr>
          <w:rStyle w:val="Hyperlink"/>
          <w:rFonts w:ascii="Microsoft YaHei" w:eastAsia="Microsoft YaHei" w:hAnsi="Microsoft YaHei"/>
          <w:i w:val="0"/>
          <w:iCs w:val="0"/>
          <w:sz w:val="20"/>
          <w:szCs w:val="20"/>
        </w:rPr>
        <w:t>API</w:t>
      </w:r>
      <w:bookmarkEnd w:id="402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403" w:name="_____404"/>
    <w:bookmarkStart w:id="404" w:name="_288"/>
    <w:bookmarkEnd w:id="403"/>
    <w:p w14:paraId="7EE95EEC" w14:textId="2AB4A3D4" w:rsidR="006D48BE" w:rsidRPr="00C3312D" w:rsidRDefault="00BC28AD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"https://developer.roblox.com/zh-cn/articles/localization-format-strings"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本地化格式字符串</w:t>
      </w:r>
      <w:bookmarkEnd w:id="404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405" w:name="_____406"/>
    <w:bookmarkStart w:id="406" w:name="_237"/>
    <w:bookmarkEnd w:id="405"/>
    <w:p w14:paraId="59EB7A7F" w14:textId="7AE3318E" w:rsidR="006D48BE" w:rsidRPr="00C3312D" w:rsidRDefault="00BC28AD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"https://developer.roblox.com/zh-cn/articles/Localization-Support-and-Troubleshooting"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本地化常见问题和错误排查</w:t>
      </w:r>
      <w:bookmarkEnd w:id="406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407" w:name="_____408"/>
    <w:bookmarkStart w:id="408" w:name="_238"/>
    <w:bookmarkEnd w:id="407"/>
    <w:p w14:paraId="39C7303B" w14:textId="3699C3C3" w:rsidR="006D48BE" w:rsidRPr="00C3312D" w:rsidRDefault="00BC28AD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"https://developer.roblox.com/zh-cn/articles/localizing-non-text-instances"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本地化非文本实例</w:t>
      </w:r>
      <w:bookmarkEnd w:id="408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p w14:paraId="299215F6" w14:textId="77777777" w:rsidR="006D48BE" w:rsidRPr="00C3312D" w:rsidRDefault="006D48BE" w:rsidP="00ED5112">
      <w:pPr>
        <w:pStyle w:val="Heading1"/>
        <w:keepNext w:val="0"/>
        <w:numPr>
          <w:ilvl w:val="0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bookmarkStart w:id="409" w:name="_____410"/>
      <w:bookmarkStart w:id="410" w:name="_120"/>
      <w:bookmarkEnd w:id="409"/>
      <w:r w:rsidRPr="00C3312D">
        <w:rPr>
          <w:rFonts w:ascii="Microsoft YaHei" w:eastAsia="Microsoft YaHei" w:hAnsi="Microsoft YaHei" w:cs="Microsoft YaHei"/>
          <w:sz w:val="20"/>
          <w:szCs w:val="20"/>
        </w:rPr>
        <w:t>移动端</w:t>
      </w:r>
      <w:bookmarkEnd w:id="410"/>
    </w:p>
    <w:bookmarkStart w:id="411" w:name="_____412"/>
    <w:bookmarkStart w:id="412" w:name="_127"/>
    <w:bookmarkEnd w:id="411"/>
    <w:p w14:paraId="64613FA1" w14:textId="27F1F355" w:rsidR="006D48BE" w:rsidRPr="00C3312D" w:rsidRDefault="00BC28AD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"https://developer.roblox.com/zh-cn/articles/cross-platform-development"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跨平台开发</w:t>
      </w:r>
      <w:bookmarkEnd w:id="412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413" w:name="_____414"/>
    <w:bookmarkStart w:id="414" w:name="_128"/>
    <w:bookmarkEnd w:id="413"/>
    <w:p w14:paraId="01D2E559" w14:textId="44B88F57" w:rsidR="006D48BE" w:rsidRPr="00C3312D" w:rsidRDefault="00BC28AD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"https://developer.roblox.com/zh-cn/articles/ContextActionService-Creating-Mobile-Buttons"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移动端按钮</w:t>
      </w:r>
      <w:bookmarkEnd w:id="414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415" w:name="_____416"/>
    <w:bookmarkStart w:id="416" w:name="_314"/>
    <w:bookmarkEnd w:id="415"/>
    <w:p w14:paraId="12B5435A" w14:textId="28D67131" w:rsidR="006D48BE" w:rsidRPr="00C3312D" w:rsidRDefault="00BC28AD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"https://developer.roblox.com/zh-cn/articles/customizing-game-controls"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自定义游戏控件</w:t>
      </w:r>
      <w:bookmarkEnd w:id="416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417" w:name="_____418"/>
    <w:bookmarkStart w:id="418" w:name="_204"/>
    <w:bookmarkEnd w:id="417"/>
    <w:p w14:paraId="4EE59A21" w14:textId="5CE615DF" w:rsidR="006D48BE" w:rsidRPr="00C3312D" w:rsidRDefault="00BC28AD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"https://developer.roblox.com/zh-cn/articles/Device-Orientation-for-Mobile-Roblox-Games"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设备方向</w:t>
      </w:r>
      <w:bookmarkEnd w:id="418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p w14:paraId="5956CAF0" w14:textId="77777777" w:rsidR="006D48BE" w:rsidRPr="00C3312D" w:rsidRDefault="006D48BE" w:rsidP="00ED5112">
      <w:pPr>
        <w:pStyle w:val="Heading1"/>
        <w:keepNext w:val="0"/>
        <w:numPr>
          <w:ilvl w:val="0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bookmarkStart w:id="419" w:name="_____420"/>
      <w:bookmarkStart w:id="420" w:name="_200"/>
      <w:bookmarkEnd w:id="419"/>
      <w:r w:rsidRPr="00C3312D">
        <w:rPr>
          <w:rFonts w:ascii="Microsoft YaHei" w:eastAsia="Microsoft YaHei" w:hAnsi="Microsoft YaHei" w:cs="Microsoft YaHei"/>
          <w:sz w:val="20"/>
          <w:szCs w:val="20"/>
        </w:rPr>
        <w:t>实际游戏开发小教程</w:t>
      </w:r>
      <w:bookmarkEnd w:id="420"/>
    </w:p>
    <w:bookmarkStart w:id="421" w:name="_____422"/>
    <w:bookmarkStart w:id="422" w:name="_201"/>
    <w:bookmarkEnd w:id="421"/>
    <w:p w14:paraId="71B4490D" w14:textId="7C635493" w:rsidR="006D48BE" w:rsidRPr="00C3312D" w:rsidRDefault="00BC28AD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"https://developer.roblox.com/zh-cn/articles/building-carkit-1"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构建基本车辆</w:t>
      </w:r>
      <w:bookmarkEnd w:id="422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423" w:name="_____424"/>
    <w:bookmarkStart w:id="424" w:name="_227"/>
    <w:bookmarkEnd w:id="423"/>
    <w:p w14:paraId="2C637F32" w14:textId="278309F9" w:rsidR="006D48BE" w:rsidRPr="00C3312D" w:rsidRDefault="00BC28AD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"https://developer.roblox.com/zh-cn/articles/in-game-solid-modeling"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游戏中实体建模</w:t>
      </w:r>
      <w:bookmarkEnd w:id="424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425" w:name="_____426"/>
    <w:bookmarkStart w:id="426" w:name="_304"/>
    <w:bookmarkEnd w:id="425"/>
    <w:p w14:paraId="0013643B" w14:textId="750B1965" w:rsidR="006D48BE" w:rsidRPr="00C3312D" w:rsidRDefault="00BC28AD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"https://developer.roblox.com/zh-cn/articles/Creating-Traps-and-Pickups"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陷阱与道具拾取</w:t>
      </w:r>
      <w:bookmarkEnd w:id="426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427" w:name="_____428"/>
    <w:bookmarkStart w:id="428" w:name="_222"/>
    <w:bookmarkEnd w:id="427"/>
    <w:p w14:paraId="02F8CE5B" w14:textId="1ABA7B1C" w:rsidR="006D48BE" w:rsidRPr="00C3312D" w:rsidRDefault="00BC28AD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"https://developer.roblox.com/zh-cn/articles/Health-Pickups"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拾取血量包</w:t>
      </w:r>
      <w:bookmarkEnd w:id="428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429" w:name="_____430"/>
    <w:bookmarkStart w:id="430" w:name="_242"/>
    <w:bookmarkEnd w:id="429"/>
    <w:p w14:paraId="1E111EE7" w14:textId="09AC8B53" w:rsidR="006D48BE" w:rsidRPr="00C3312D" w:rsidRDefault="00BC28AD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lastRenderedPageBreak/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"https://developer.roblox.com/zh-cn/articles/Making-a-Conveyor-Belt"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制作传送带</w:t>
      </w:r>
      <w:bookmarkEnd w:id="430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431" w:name="_____432"/>
    <w:bookmarkStart w:id="432" w:name="_327"/>
    <w:bookmarkEnd w:id="431"/>
    <w:p w14:paraId="11DB3AA3" w14:textId="62D1FD75" w:rsidR="006D48BE" w:rsidRPr="00C3312D" w:rsidRDefault="00BC28AD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"https://developer.roblox.com/zh-cn/articles/Designing-a-Dialog-Tree"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对话框树</w:t>
      </w:r>
      <w:bookmarkEnd w:id="432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433" w:name="_____434"/>
    <w:bookmarkStart w:id="434" w:name="_251"/>
    <w:bookmarkEnd w:id="433"/>
    <w:p w14:paraId="226541C1" w14:textId="1B1C25E9" w:rsidR="006D48BE" w:rsidRPr="00C3312D" w:rsidRDefault="00BC28AD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"https://developer.roblox.com/zh-cn/articles/Usage-of-dialogs"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/>
          <w:i w:val="0"/>
          <w:iCs w:val="0"/>
          <w:sz w:val="20"/>
          <w:szCs w:val="20"/>
        </w:rPr>
        <w:t>NPC</w:t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对话框</w:t>
      </w:r>
      <w:bookmarkEnd w:id="434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435" w:name="_____436"/>
    <w:bookmarkStart w:id="436" w:name="_265"/>
    <w:bookmarkEnd w:id="435"/>
    <w:p w14:paraId="219847FB" w14:textId="295D8F08" w:rsidR="006D48BE" w:rsidRPr="00C3312D" w:rsidRDefault="00BC28AD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"https://developer.roblox.com/zh-cn/articles/Shop-Dialogs"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商店对话框</w:t>
      </w:r>
      <w:bookmarkEnd w:id="436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437" w:name="_____438"/>
    <w:bookmarkStart w:id="438" w:name="_206"/>
    <w:bookmarkEnd w:id="437"/>
    <w:p w14:paraId="6A0E2ADE" w14:textId="408221B8" w:rsidR="006D48BE" w:rsidRPr="00C3312D" w:rsidRDefault="00BC28AD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"https://developer.roblox.com/zh-cn/articles/Double-Jumping"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连跳实现教程</w:t>
      </w:r>
      <w:bookmarkEnd w:id="438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439" w:name="_____440"/>
    <w:bookmarkStart w:id="440" w:name="_244"/>
    <w:bookmarkEnd w:id="439"/>
    <w:p w14:paraId="3C8F79D0" w14:textId="09FF6FEC" w:rsidR="006D48BE" w:rsidRPr="00C3312D" w:rsidRDefault="00BC28AD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"https://developer.roblox.com/zh-cn/articles/Matchmaking"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玩家匹配</w:t>
      </w:r>
      <w:bookmarkEnd w:id="440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441" w:name="_____442"/>
    <w:bookmarkStart w:id="442" w:name="_287"/>
    <w:bookmarkEnd w:id="441"/>
    <w:p w14:paraId="6741015E" w14:textId="74EC4874" w:rsidR="006D48BE" w:rsidRPr="00C3312D" w:rsidRDefault="00BC28AD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"https://developer.roblox.com/zh-cn/articles/Player-Spawns-and-Teams"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玩家重生和团队</w:t>
      </w:r>
      <w:bookmarkEnd w:id="442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443" w:name="_____444"/>
    <w:bookmarkStart w:id="444" w:name="_259"/>
    <w:bookmarkEnd w:id="443"/>
    <w:p w14:paraId="43DE6710" w14:textId="1DA10C4A" w:rsidR="006D48BE" w:rsidRPr="00C3312D" w:rsidRDefault="00BC28AD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"https://developer.roblox.com/zh-cn/articles/Making-a-ray-casting-laser-gun-in-Roblox"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射线投射</w:t>
      </w:r>
      <w:r w:rsidR="006D48BE" w:rsidRPr="00C3312D">
        <w:rPr>
          <w:rStyle w:val="Hyperlink"/>
          <w:rFonts w:ascii="Microsoft YaHei" w:eastAsia="Microsoft YaHei" w:hAnsi="Microsoft YaHei"/>
          <w:i w:val="0"/>
          <w:iCs w:val="0"/>
          <w:sz w:val="20"/>
          <w:szCs w:val="20"/>
        </w:rPr>
        <w:t>(RayCasting)</w:t>
      </w:r>
      <w:bookmarkEnd w:id="444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445" w:name="_____446"/>
    <w:bookmarkStart w:id="446" w:name="_324"/>
    <w:bookmarkEnd w:id="445"/>
    <w:p w14:paraId="4624AA94" w14:textId="1686730E" w:rsidR="006D48BE" w:rsidRPr="00C3312D" w:rsidRDefault="00BC28AD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"https://developer.roblox.com/zh-cn/articles/Making-an-Explosion-Course"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制作爆炸路线</w:t>
      </w:r>
      <w:bookmarkEnd w:id="446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p w14:paraId="07B0BA79" w14:textId="77777777" w:rsidR="006D48BE" w:rsidRPr="00C3312D" w:rsidRDefault="006D48BE" w:rsidP="00ED5112">
      <w:pPr>
        <w:pStyle w:val="Heading1"/>
        <w:keepNext w:val="0"/>
        <w:numPr>
          <w:ilvl w:val="0"/>
          <w:numId w:val="2"/>
        </w:numPr>
        <w:spacing w:before="0" w:after="0"/>
        <w:rPr>
          <w:rFonts w:ascii="Microsoft YaHei" w:eastAsia="Microsoft YaHei" w:hAnsi="Microsoft YaHei"/>
          <w:sz w:val="20"/>
          <w:szCs w:val="20"/>
        </w:rPr>
      </w:pPr>
      <w:bookmarkStart w:id="447" w:name="_____448"/>
      <w:bookmarkStart w:id="448" w:name="_154"/>
      <w:bookmarkEnd w:id="447"/>
      <w:r w:rsidRPr="00C3312D">
        <w:rPr>
          <w:rFonts w:ascii="Microsoft YaHei" w:eastAsia="Microsoft YaHei" w:hAnsi="Microsoft YaHei" w:cs="Microsoft YaHei"/>
          <w:sz w:val="20"/>
          <w:szCs w:val="20"/>
        </w:rPr>
        <w:t>其它</w:t>
      </w:r>
      <w:bookmarkEnd w:id="448"/>
    </w:p>
    <w:bookmarkStart w:id="449" w:name="_____450"/>
    <w:bookmarkStart w:id="450" w:name="_158"/>
    <w:bookmarkEnd w:id="449"/>
    <w:p w14:paraId="21EE6B1B" w14:textId="6A60753C" w:rsidR="006D48BE" w:rsidRPr="00C3312D" w:rsidRDefault="00BC28AD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"https://developer.roblox.com/zh-cn/articles/Content"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内容数据类型</w:t>
      </w:r>
      <w:bookmarkEnd w:id="450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451" w:name="_____452"/>
    <w:bookmarkStart w:id="452" w:name="_167"/>
    <w:bookmarkEnd w:id="451"/>
    <w:p w14:paraId="528FB8A9" w14:textId="5056F902" w:rsidR="006D48BE" w:rsidRPr="00C3312D" w:rsidRDefault="00BC28AD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"https://developer.roblox.com/zh-cn/articles/archiving-assets-and-games"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档案化素材和游戏</w:t>
      </w:r>
      <w:bookmarkEnd w:id="452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453" w:name="_____454"/>
    <w:bookmarkStart w:id="454" w:name="_182"/>
    <w:bookmarkEnd w:id="453"/>
    <w:p w14:paraId="6EABFAAB" w14:textId="4CDB4D6F" w:rsidR="006D48BE" w:rsidRPr="00C3312D" w:rsidRDefault="00BC28AD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"https://developer.roblox.com/zh-cn/articles/BrickColor-Codes"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/>
          <w:i w:val="0"/>
          <w:iCs w:val="0"/>
          <w:sz w:val="20"/>
          <w:szCs w:val="20"/>
        </w:rPr>
        <w:t>BrickColor</w:t>
      </w:r>
      <w:bookmarkEnd w:id="454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455" w:name="_____456"/>
    <w:bookmarkStart w:id="456" w:name="_186"/>
    <w:bookmarkEnd w:id="455"/>
    <w:p w14:paraId="56BC52B4" w14:textId="504D164F" w:rsidR="006D48BE" w:rsidRPr="00C3312D" w:rsidRDefault="00BC28AD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"https://developer.roblox.com/zh-cn/articles/building-studio-widgets"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自定义</w:t>
      </w:r>
      <w:r w:rsidR="006D48BE" w:rsidRPr="00C3312D">
        <w:rPr>
          <w:rStyle w:val="Hyperlink"/>
          <w:rFonts w:ascii="Microsoft YaHei" w:eastAsia="Microsoft YaHei" w:hAnsi="Microsoft YaHei"/>
          <w:i w:val="0"/>
          <w:iCs w:val="0"/>
          <w:sz w:val="20"/>
          <w:szCs w:val="20"/>
        </w:rPr>
        <w:t>Studio</w:t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控件</w:t>
      </w:r>
      <w:bookmarkEnd w:id="456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bookmarkStart w:id="457" w:name="_____458"/>
    <w:bookmarkStart w:id="458" w:name="_209"/>
    <w:bookmarkEnd w:id="457"/>
    <w:p w14:paraId="11BDA27A" w14:textId="1BCA274C" w:rsidR="006D48BE" w:rsidRPr="00C3312D" w:rsidRDefault="00917BC8" w:rsidP="00ED5112">
      <w:pPr>
        <w:pStyle w:val="Heading2"/>
        <w:keepNext w:val="0"/>
        <w:numPr>
          <w:ilvl w:val="1"/>
          <w:numId w:val="2"/>
        </w:numPr>
        <w:spacing w:before="0" w:after="0"/>
        <w:rPr>
          <w:rFonts w:ascii="Microsoft YaHei" w:eastAsia="Microsoft YaHei" w:hAnsi="Microsoft YaHei"/>
          <w:i w:val="0"/>
          <w:iCs w:val="0"/>
          <w:sz w:val="20"/>
          <w:szCs w:val="20"/>
        </w:rPr>
      </w:pP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begin"/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instrText xml:space="preserve"> HYPERLINK "https://developer.roblox.com/zh-cn/articles/Featured-Game-Guidelines" </w:instrText>
      </w:r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separate"/>
      </w:r>
      <w:r w:rsidR="006D48BE" w:rsidRPr="00C3312D">
        <w:rPr>
          <w:rStyle w:val="Hyperlink"/>
          <w:rFonts w:ascii="Microsoft YaHei" w:eastAsia="Microsoft YaHei" w:hAnsi="Microsoft YaHei" w:cs="Microsoft YaHei"/>
          <w:i w:val="0"/>
          <w:iCs w:val="0"/>
          <w:sz w:val="20"/>
          <w:szCs w:val="20"/>
        </w:rPr>
        <w:t>精选游戏原则</w:t>
      </w:r>
      <w:bookmarkEnd w:id="458"/>
      <w:r w:rsidRPr="00C3312D">
        <w:rPr>
          <w:rFonts w:ascii="Microsoft YaHei" w:eastAsia="Microsoft YaHei" w:hAnsi="Microsoft YaHei"/>
          <w:i w:val="0"/>
          <w:iCs w:val="0"/>
          <w:sz w:val="20"/>
          <w:szCs w:val="20"/>
        </w:rPr>
        <w:fldChar w:fldCharType="end"/>
      </w:r>
    </w:p>
    <w:sectPr w:rsidR="006D48BE" w:rsidRPr="00C3312D" w:rsidSect="00C22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CEDA0" w14:textId="77777777" w:rsidR="008F6F5F" w:rsidRDefault="008F6F5F" w:rsidP="00715260">
      <w:r>
        <w:separator/>
      </w:r>
    </w:p>
  </w:endnote>
  <w:endnote w:type="continuationSeparator" w:id="0">
    <w:p w14:paraId="594AD295" w14:textId="77777777" w:rsidR="008F6F5F" w:rsidRDefault="008F6F5F" w:rsidP="0071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4D746" w14:textId="77777777" w:rsidR="008F6F5F" w:rsidRDefault="008F6F5F" w:rsidP="00715260">
      <w:r>
        <w:separator/>
      </w:r>
    </w:p>
  </w:footnote>
  <w:footnote w:type="continuationSeparator" w:id="0">
    <w:p w14:paraId="368EE090" w14:textId="77777777" w:rsidR="008F6F5F" w:rsidRDefault="008F6F5F" w:rsidP="00715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eastAsia="Calibri" w:hAnsi="Calibri" w:cs="Calibri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eastAsia="Calibri" w:hAnsi="Calibri" w:cs="Calibri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eastAsia="Calibri" w:hAnsi="Calibri" w:cs="Calibri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eastAsia="Calibri" w:hAnsi="Calibri" w:cs="Calibri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eastAsia="Calibri" w:hAnsi="Calibri" w:cs="Calibri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eastAsia="Calibri" w:hAnsi="Calibri" w:cs="Calibri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eastAsia="Calibri" w:hAnsi="Calibri" w:cs="Calibri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eastAsia="Calibri" w:hAnsi="Calibri" w:cs="Calibri"/>
        <w:i w:val="0"/>
        <w:sz w:val="24"/>
      </w:rPr>
    </w:lvl>
  </w:abstractNum>
  <w:abstractNum w:abstractNumId="1" w15:restartNumberingAfterBreak="0">
    <w:nsid w:val="31584AB0"/>
    <w:multiLevelType w:val="hybridMultilevel"/>
    <w:tmpl w:val="2FA2E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4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89"/>
    <w:rsid w:val="0001518F"/>
    <w:rsid w:val="00024810"/>
    <w:rsid w:val="00140303"/>
    <w:rsid w:val="00192BFF"/>
    <w:rsid w:val="001E1A0E"/>
    <w:rsid w:val="00275595"/>
    <w:rsid w:val="002E325B"/>
    <w:rsid w:val="00313C83"/>
    <w:rsid w:val="00381941"/>
    <w:rsid w:val="00391A88"/>
    <w:rsid w:val="003A2FE6"/>
    <w:rsid w:val="00421389"/>
    <w:rsid w:val="00443086"/>
    <w:rsid w:val="00484565"/>
    <w:rsid w:val="004A2FDA"/>
    <w:rsid w:val="006D48BE"/>
    <w:rsid w:val="006E7BB5"/>
    <w:rsid w:val="00701A8D"/>
    <w:rsid w:val="00715260"/>
    <w:rsid w:val="00735997"/>
    <w:rsid w:val="007C289B"/>
    <w:rsid w:val="00851B46"/>
    <w:rsid w:val="00881FB5"/>
    <w:rsid w:val="008F6F5F"/>
    <w:rsid w:val="008F7B69"/>
    <w:rsid w:val="00917BC8"/>
    <w:rsid w:val="00986D44"/>
    <w:rsid w:val="00A81DE6"/>
    <w:rsid w:val="00B10607"/>
    <w:rsid w:val="00B606A9"/>
    <w:rsid w:val="00BC28AD"/>
    <w:rsid w:val="00BF570C"/>
    <w:rsid w:val="00C22B24"/>
    <w:rsid w:val="00C3312D"/>
    <w:rsid w:val="00C50F33"/>
    <w:rsid w:val="00CA26B1"/>
    <w:rsid w:val="00CD693A"/>
    <w:rsid w:val="00E74F5C"/>
    <w:rsid w:val="00ED5112"/>
    <w:rsid w:val="00F11175"/>
    <w:rsid w:val="00F1701E"/>
    <w:rsid w:val="00FB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2ACA7"/>
  <w15:docId w15:val="{FE6901A6-E4E6-4FDB-95E7-5E51FAD6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805BCE"/>
  </w:style>
  <w:style w:type="character" w:styleId="Hyperlink">
    <w:name w:val="Hyperlink"/>
    <w:basedOn w:val="DefaultParagraphFont"/>
    <w:uiPriority w:val="99"/>
    <w:rsid w:val="00EF7B96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805BCE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805BCE"/>
    <w:pPr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881F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13C8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7152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5260"/>
    <w:rPr>
      <w:sz w:val="24"/>
      <w:szCs w:val="24"/>
    </w:rPr>
  </w:style>
  <w:style w:type="paragraph" w:styleId="Footer">
    <w:name w:val="footer"/>
    <w:basedOn w:val="Normal"/>
    <w:link w:val="FooterChar"/>
    <w:rsid w:val="007152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52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.roblox.com/zh-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veloper.roblox.com/zh-cn/articles/Creating-a-Radial-Men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eveloper.roblox.com/zh-cn/articles/building-a-turning-plat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eloper.roblox.com/zh-cn/learn-roblox/all-tutorials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1600D-3772-48F6-849B-DB3AE0BE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2500</Words>
  <Characters>14253</Characters>
  <Application>Microsoft Office Word</Application>
  <DocSecurity>2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gchen</dc:creator>
  <cp:lastModifiedBy>Gong Chen</cp:lastModifiedBy>
  <cp:revision>2</cp:revision>
  <cp:lastPrinted>2020-06-17T09:51:00Z</cp:lastPrinted>
  <dcterms:created xsi:type="dcterms:W3CDTF">2020-06-18T06:57:00Z</dcterms:created>
  <dcterms:modified xsi:type="dcterms:W3CDTF">2020-06-18T06:57:00Z</dcterms:modified>
</cp:coreProperties>
</file>